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1"/>
        <w:gridCol w:w="217"/>
        <w:gridCol w:w="1848"/>
        <w:gridCol w:w="2801"/>
      </w:tblGrid>
      <w:tr w:rsidR="0002042A" w:rsidRPr="004A0802" w:rsidTr="00EF0FB7">
        <w:tc>
          <w:tcPr>
            <w:tcW w:w="23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042A" w:rsidRPr="004A0802" w:rsidTr="00EF0FB7">
        <w:tc>
          <w:tcPr>
            <w:tcW w:w="234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Мекенская</w:t>
            </w:r>
            <w:proofErr w:type="spellEnd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042A" w:rsidRPr="004A0802" w:rsidTr="00EF0FB7">
        <w:tc>
          <w:tcPr>
            <w:tcW w:w="234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Мекенская</w:t>
            </w:r>
            <w:proofErr w:type="spellEnd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</w:t>
            </w:r>
          </w:p>
        </w:tc>
        <w:tc>
          <w:tcPr>
            <w:tcW w:w="15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Л.Н.Алиева</w:t>
            </w:r>
            <w:proofErr w:type="spellEnd"/>
          </w:p>
        </w:tc>
      </w:tr>
      <w:tr w:rsidR="0002042A" w:rsidRPr="004A0802" w:rsidTr="00EF0FB7">
        <w:tc>
          <w:tcPr>
            <w:tcW w:w="2349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.2023 № </w:t>
            </w:r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</w:tr>
    </w:tbl>
    <w:p w:rsidR="00F939A0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4A0802">
        <w:rPr>
          <w:sz w:val="24"/>
          <w:szCs w:val="24"/>
          <w:lang w:val="ru-RU"/>
        </w:rPr>
        <w:br/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A0802">
        <w:rPr>
          <w:sz w:val="24"/>
          <w:szCs w:val="24"/>
          <w:lang w:val="ru-RU"/>
        </w:rPr>
        <w:br/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02042A" w:rsidRPr="004A0802" w:rsidRDefault="00F939A0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EF0FB7"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Мекенская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="00EF0FB7"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EF0FB7" w:rsidRPr="004A0802">
        <w:rPr>
          <w:sz w:val="24"/>
          <w:szCs w:val="24"/>
          <w:lang w:val="ru-RU"/>
        </w:rPr>
        <w:br/>
      </w:r>
      <w:r w:rsidR="00EF0FB7"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 w:rsidR="00EF0FB7" w:rsidRPr="004A0802">
        <w:rPr>
          <w:rFonts w:hAnsi="Times New Roman" w:cs="Times New Roman"/>
          <w:color w:val="000000"/>
          <w:sz w:val="24"/>
          <w:szCs w:val="24"/>
        </w:rPr>
        <w:t> </w:t>
      </w:r>
      <w:r w:rsidR="00EF0FB7"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02042A" w:rsidRPr="004A0802" w:rsidRDefault="0002042A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042A" w:rsidRPr="004A0802" w:rsidRDefault="00EF0FB7" w:rsidP="00550E87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4A0802">
        <w:rPr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2"/>
        <w:gridCol w:w="6055"/>
      </w:tblGrid>
      <w:tr w:rsidR="00F939A0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Мекенская</w:t>
            </w:r>
            <w:proofErr w:type="spellEnd"/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 »</w:t>
            </w:r>
            <w:r w:rsidR="00F939A0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Алиева Лариса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Нурдиновна</w:t>
            </w:r>
            <w:proofErr w:type="spellEnd"/>
          </w:p>
        </w:tc>
      </w:tr>
      <w:tr w:rsidR="00F939A0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366121</w:t>
            </w:r>
            <w:r w:rsidR="00EF0FB7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стн</w:t>
            </w:r>
            <w:proofErr w:type="spellEnd"/>
            <w:r w:rsidR="00EF0FB7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Мекенская</w:t>
            </w:r>
            <w:proofErr w:type="spellEnd"/>
            <w:r w:rsidR="00EF0FB7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А-Х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Кадырова 118А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89635959955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mekenskay@mail.ru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F939A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Наурский РОО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4A080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4A080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2055 от 23.07.2015</w:t>
            </w:r>
          </w:p>
        </w:tc>
      </w:tr>
      <w:tr w:rsidR="00F939A0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4A080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20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 № 0000288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F939A0"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F939A0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F939A0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является реализация общеобразовательных программ:</w:t>
      </w:r>
    </w:p>
    <w:p w:rsidR="0002042A" w:rsidRPr="004A0802" w:rsidRDefault="00EF0FB7" w:rsidP="00550E87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02042A" w:rsidRPr="004A0802" w:rsidRDefault="00EF0FB7" w:rsidP="00550E87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02042A" w:rsidRPr="004A0802" w:rsidRDefault="00EF0FB7" w:rsidP="00550E87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тяжелыми нарушениями речи (вариант 5.1) и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gramStart"/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екенская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частных домовладениях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95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− рядом со Школой, 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в </w:t>
      </w:r>
      <w:r w:rsidR="00EC712A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селе Чернокозова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6941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042A" w:rsidRPr="004A0802" w:rsidRDefault="00EF0FB7" w:rsidP="00550E87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2A" w:rsidRPr="004A0802" w:rsidRDefault="00EF0FB7" w:rsidP="00550E87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2A" w:rsidRPr="004A0802" w:rsidRDefault="00EF0FB7" w:rsidP="00550E87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2042A" w:rsidRPr="004A0802" w:rsidRDefault="00EF0FB7" w:rsidP="00550E87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2042A" w:rsidRPr="004A0802" w:rsidRDefault="00EF0FB7" w:rsidP="00550E87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2042A" w:rsidRPr="004A0802" w:rsidRDefault="00EF0FB7" w:rsidP="00550E87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2042A" w:rsidRPr="004A0802" w:rsidRDefault="00EF0FB7" w:rsidP="00550E87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2042A" w:rsidRPr="004A0802" w:rsidRDefault="00EF0FB7" w:rsidP="00550E87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02042A" w:rsidRPr="004A0802" w:rsidRDefault="00EF0FB7" w:rsidP="00550E87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02042A" w:rsidRPr="004A0802" w:rsidRDefault="00EF0FB7" w:rsidP="00550E87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02042A" w:rsidRPr="004A0802" w:rsidRDefault="00EF0FB7" w:rsidP="00550E87">
      <w:pPr>
        <w:numPr>
          <w:ilvl w:val="0"/>
          <w:numId w:val="5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4A0802">
        <w:rPr>
          <w:rFonts w:hAnsi="Times New Roman" w:cs="Times New Roman"/>
          <w:color w:val="000000"/>
          <w:sz w:val="24"/>
          <w:szCs w:val="24"/>
        </w:rPr>
        <w:t>COVID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2042A" w:rsidRPr="004A0802" w:rsidRDefault="00EF0FB7" w:rsidP="00550E87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  <w:proofErr w:type="gramEnd"/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2022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17545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DA2054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DA2054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DA2054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DA2054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713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 от 31.05.2021 № 286;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 от 31.05.2021 № 287;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02042A" w:rsidRPr="004A0802" w:rsidRDefault="00EF0FB7" w:rsidP="00550E87">
      <w:pPr>
        <w:numPr>
          <w:ilvl w:val="0"/>
          <w:numId w:val="7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утвердила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дорожную карту, чтобы внедрить новые требования к образовательной деятельности.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</w:t>
      </w:r>
      <w:r w:rsidR="00175452" w:rsidRPr="004A080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Внедрение новых предметных концепций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02042A" w:rsidRPr="004A0802" w:rsidRDefault="00EF0FB7" w:rsidP="00550E8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02042A" w:rsidRPr="004A0802" w:rsidRDefault="00EF0FB7" w:rsidP="00550E8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02042A" w:rsidRPr="004A0802" w:rsidRDefault="00EF0FB7" w:rsidP="00550E87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к изучению биологии.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02042A" w:rsidRPr="004A0802" w:rsidRDefault="00EF0FB7" w:rsidP="008B3288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02042A" w:rsidRPr="004A0802" w:rsidRDefault="00EF0FB7" w:rsidP="008B3288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начального общего, основного общего, среднего общего образования (приказ Минпросвещения от 02.08.2022 № 653).</w:t>
      </w:r>
    </w:p>
    <w:p w:rsidR="0002042A" w:rsidRPr="004A0802" w:rsidRDefault="00EF0FB7" w:rsidP="008B3288">
      <w:pPr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МБОУ «</w:t>
      </w:r>
      <w:proofErr w:type="spellStart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выполнены на 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99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По состоянию на 31.12.2022 в МБОУ «</w:t>
      </w:r>
      <w:proofErr w:type="spellStart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обеспечено подключение к ФГИС «Моя школа»:</w:t>
      </w:r>
    </w:p>
    <w:p w:rsidR="0002042A" w:rsidRPr="004A0802" w:rsidRDefault="00EF0FB7" w:rsidP="008B3288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98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96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10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в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обучении по вопросам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взаимодействия с ФГИС «Моя школа», проводимом ФГАНУ ФИЦТО и РЦОКО, – 86 процентов педагогических работников Школы.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2021/22 году для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сформирован 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ь,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универсальный профил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 В 2022 году с учетом запросов обучающихся на основании анкетирования был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1 профиль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9"/>
        <w:gridCol w:w="1830"/>
        <w:gridCol w:w="2784"/>
        <w:gridCol w:w="2784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Математика.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DA2054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DA2054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proofErr w:type="spellEnd"/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02042A" w:rsidRPr="004A0802" w:rsidRDefault="00EF0FB7" w:rsidP="008B3288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адаптированн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обучающихся 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ТНР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(вариант 5.</w:t>
      </w:r>
      <w:r w:rsidR="00DA2054" w:rsidRPr="004A080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, ЗПР (вариант 7.2,), НОДА (6.2)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67F2" w:rsidRPr="004A0802" w:rsidRDefault="00A867F2" w:rsidP="008B3288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адаптированные основные общеобразовательные программы основного общего образования обучающихся РАС (вариант 6.3), СИПР (вариант 2), НОДА (6.2),НОДА (6.3),.</w:t>
      </w:r>
    </w:p>
    <w:p w:rsidR="00A867F2" w:rsidRPr="004A0802" w:rsidRDefault="00A867F2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02042A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ТНР 5.2</w:t>
      </w:r>
      <w:r w:rsidR="00EF0FB7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F0FB7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0,56</w:t>
      </w:r>
      <w:r w:rsidR="00EF0FB7" w:rsidRPr="004A0802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НОДА 6.2 – 2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(0,28 %)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НОДА 6.3 -1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(0,14 %)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РАС 8.3 – 1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(0,14 %)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Вариант 2 СИПР -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2 (0,28 %)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Вариант ЗПР 7.2 -1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(0,14 %)</w:t>
      </w:r>
    </w:p>
    <w:p w:rsidR="00BD4C7E" w:rsidRPr="004A0802" w:rsidRDefault="00BD4C7E" w:rsidP="008B3288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Вариант 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НОДА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6.2 -2</w:t>
      </w:r>
      <w:r w:rsidR="00A867F2" w:rsidRPr="004A0802">
        <w:rPr>
          <w:rFonts w:hAnsi="Times New Roman" w:cs="Times New Roman"/>
          <w:color w:val="000000"/>
          <w:sz w:val="24"/>
          <w:szCs w:val="24"/>
          <w:lang w:val="ru-RU"/>
        </w:rPr>
        <w:t>(0,28 %)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02042A" w:rsidRPr="004A0802" w:rsidRDefault="00EF0FB7" w:rsidP="008B3288">
      <w:pPr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</w:t>
      </w:r>
      <w:r w:rsidR="00E77565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</w:t>
      </w:r>
      <w:proofErr w:type="spellStart"/>
      <w:r w:rsidR="00E77565" w:rsidRPr="004A0802">
        <w:rPr>
          <w:rFonts w:hAnsi="Times New Roman" w:cs="Times New Roman"/>
          <w:color w:val="000000"/>
          <w:sz w:val="24"/>
          <w:szCs w:val="24"/>
          <w:lang w:val="ru-RU"/>
        </w:rPr>
        <w:t>профориетация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» в 1–11-х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:</w:t>
      </w:r>
    </w:p>
    <w:p w:rsidR="0002042A" w:rsidRPr="004A0802" w:rsidRDefault="00EF0FB7" w:rsidP="008B3288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02042A" w:rsidRPr="004A0802" w:rsidRDefault="00EF0FB7" w:rsidP="008B3288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02042A" w:rsidRPr="004A0802" w:rsidRDefault="00EF0FB7" w:rsidP="008B3288">
      <w:pPr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02042A" w:rsidRPr="004A0802" w:rsidRDefault="00EF0FB7" w:rsidP="008B3288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r w:rsidR="00E77565"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61A4" w:rsidRPr="004A0802" w:rsidRDefault="00EF0FB7" w:rsidP="008B3288">
      <w:pPr>
        <w:pStyle w:val="1"/>
        <w:numPr>
          <w:ilvl w:val="0"/>
          <w:numId w:val="15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</w:pPr>
      <w:r w:rsidRPr="004A0802">
        <w:rPr>
          <w:rFonts w:hAnsi="Times New Roman" w:cs="Times New Roman"/>
          <w:b w:val="0"/>
          <w:color w:val="000000"/>
          <w:sz w:val="24"/>
          <w:szCs w:val="24"/>
          <w:lang w:val="ru-RU"/>
        </w:rPr>
        <w:t>вариативные</w:t>
      </w:r>
      <w:r w:rsidRPr="004A0802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4A0802">
        <w:rPr>
          <w:rFonts w:hAnsi="Times New Roman" w:cs="Times New Roman"/>
          <w:b w:val="0"/>
          <w:color w:val="000000"/>
          <w:sz w:val="24"/>
          <w:szCs w:val="24"/>
          <w:lang w:val="ru-RU"/>
        </w:rPr>
        <w:t>–</w:t>
      </w:r>
      <w:r w:rsidRPr="004A0802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A961A4" w:rsidRPr="004A080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 xml:space="preserve">Детские общественные объединения </w:t>
      </w:r>
    </w:p>
    <w:p w:rsidR="00A961A4" w:rsidRPr="004A0802" w:rsidRDefault="00A961A4" w:rsidP="00550E87">
      <w:pPr>
        <w:spacing w:before="0" w:beforeAutospacing="0" w:after="0" w:afterAutospacing="0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В МБОУ «</w:t>
      </w:r>
      <w:proofErr w:type="spellStart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Мекенская</w:t>
      </w:r>
      <w:proofErr w:type="spellEnd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СОШ» с марта 2020 года действует общественное объединение «Российское движение школьников». Деятельность первичного </w:t>
      </w: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отделения РДШ (региональная общественно-государственная детско-юношеская организация «Российское движение школьников») на базе школы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развивает социальную направленность личности </w:t>
      </w:r>
      <w:proofErr w:type="gramStart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обучающегося</w:t>
      </w:r>
      <w:proofErr w:type="gramEnd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02042A" w:rsidRPr="004A0802" w:rsidRDefault="00A961A4" w:rsidP="00550E87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в РДШ осуществляется через направления: личностное развитие, гражданская активность, военно-патриотическое направление, информационно-</w:t>
      </w:r>
      <w:proofErr w:type="spellStart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медийное</w:t>
      </w:r>
      <w:proofErr w:type="spellEnd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направление. </w:t>
      </w:r>
    </w:p>
    <w:p w:rsidR="00A961A4" w:rsidRPr="004A0802" w:rsidRDefault="00A961A4" w:rsidP="00550E8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МОДУЛЬ</w:t>
      </w:r>
    </w:p>
    <w:p w:rsidR="00A961A4" w:rsidRPr="004A0802" w:rsidRDefault="00A961A4" w:rsidP="00550E8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«ЕДИНАЯ КОНЦЕПЦИЯ ДУХОВНО-НРАВСТВЕННОГО ВОСПИТАНИЯ И РАЗВИТИЯ ПОДРАСТАЮЩЕГО ПОКОЛЕНИЯ ЧЕЧЕНСКОЙ РЕСПУБЛИКИ»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В течение 2022-2023 учебного года  проведены классные часы и внеклассные мероприятия, направленные  на формирование устойчивой духовно-нравственной позиции учащихся. С этой целью проведен цикл мероприятий: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внеклассное мероприятие «Ахмат-Хаджи Кадыров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–Г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ерой нашего времени!», проведено заместителем директора по воспитательной работе 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Зубайраевой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М.Б.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мероприятия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к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Дню чеченской женщины: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часы: «Достояние народа – Чеченская женщина»;                                                                                                                            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-к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онкурс рисунков «Портрет чеченской женщины»;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-турнир по футболу;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Мероприятия, посвященные Дню рождения  Пророка Мухаммада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с.а.в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.) :                                                      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-к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>онкурс знатоков паспорта Пророка Мухаммада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с.а.в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>.) среди обучающихся  7-8  классов.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-беседы среди параллельных классов, классные часы во всех классах. 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-открытый классный час в 2А классе «Пророк Мухаммад ﷺ»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>. рук.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Ибрагимова П.А.)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- Диспут «Женщина в исламе».  Пророк Мухаммад ﷺ, значительно улучшил привилегии и права мусульманок не только в вопросах брака и семейной жизни, но и в вопросах экономических и образования, действуя в интересах их прав. Пророком Мухаммадом ﷺ были предоставлены женщине такие права, которые способствовали повышению ее статуса в обществе.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Педагогом по ДНВ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Кубиевым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У.Ш. были проведены беседы: «Ислам - религия мира и добра» с показом  видеороликов.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Классными руководителями с 1 по 5 класс были проведены беседы «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Минутка-безопасности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»,  в конце каждого последнего урока, то есть непосредственно перед тем, когда дети пойдут домой.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     Также проведены такие мероприятия, как «Твори добро ибо ты человек»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к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Дню пожилых людей,  «Я знаю много о животных»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руководителем 4В  класса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Данашевой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М.Р. ко Дню защиты животных, Дню Учителя, Дню Города, к Дню рождения Главы ЧР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Р.А.Кадырова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Проведен открытый классный час ко Дню учителя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Умаровой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З.М. 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>. рук. 6Б класса, «Мой учитель»;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Ко Дню народного единства проведен открытый классный час «День народного единства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Кречун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Г.А.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рук 3а класса.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Духовно-нравственному  воспитанию всегда уделяется внимание при проведении мероприятий.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С целью активизация познавательного интереса, расширения представлений о понятии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 "толерантность" и роли психологических знаний в жизни человека, содействия развитию чувства единения, к размышлению о том, что все люди разные, чем они отличаются, а чем схожи.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В ходе «Недели» были проведены: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классные часы и беседы: «Что значит быть толерантным?»;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конкурс рисунков «Мы все разные, но мы едины»;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внеклассное мероприятие «Мы разные, но мы равные».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С целью закрепления знаний учащихся о правилах дорожного движения, о дорожных знаках и их назначениях;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- расширения кругозора учащихся о правилах дорожного движения, об обеспечении безопасности жизни;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- воспитания самостоятельно пользоваться полученными знаниями в повседневной жизни 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С 15-20.11.2021г. проведены классные часы, беседы, посвященные безопасности дорожного движения в 1-10 классах на темы: «Наш друг светофор», «Обязанности пешеходов и пассажиров».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17.11.2021г. учителем ОБЖ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Хамидовым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Х.М. проведена беседа с учащимися 5-10 классов в актовом зале на тему «Дорожные правила - закон улиц и дорог».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С целью привития любви, уважения и почитания единственной, самой дорогой и любимой женщине на земле – маме. В школе прошли мероприятия, приуроченные самому красивому из всех праздник, Дню матери. Подготовка к этому событию была очень торжественной. Беседы и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часы проведены во всех классах.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Открытые мероприятия были проведены во 2Б классе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>. рук.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Хабибулаева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М.А.), 3в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классе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. рук.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Ахмадова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Я.М.), 1Б </w:t>
      </w:r>
      <w:proofErr w:type="gramStart"/>
      <w:r w:rsidRPr="004A0802">
        <w:rPr>
          <w:rFonts w:cstheme="minorHAnsi"/>
          <w:color w:val="000000"/>
          <w:sz w:val="24"/>
          <w:szCs w:val="24"/>
          <w:lang w:val="ru-RU"/>
        </w:rPr>
        <w:t>классе</w:t>
      </w:r>
      <w:proofErr w:type="gram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(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>. рук. Алиева Д.О.)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 3 декабря с целью расширения у учащихся представления о здоровье как личностной ценности, непременном условии для самореализации; формировании толерантного отношения и привлечения внимания учащихся и родителей к проблемам людей с ограниченными возможностями в школе проведены мероприятия, посвященные Дню инвалидов.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      20.01.2022года проведен открытый классный час «Семейные ценности», классным руководителем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Данашевой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А.Х  в 1А классе.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Ведомую роль на классном часе играл учитель, учащимся было предложено задание продолжить пословицу, и рассказать о своих семейных традициях. А также были размышления учащихся о рассказе </w:t>
      </w:r>
      <w:proofErr w:type="spellStart"/>
      <w:r w:rsidRPr="004A0802">
        <w:rPr>
          <w:rFonts w:cstheme="minorHAnsi"/>
          <w:color w:val="000000"/>
          <w:sz w:val="24"/>
          <w:szCs w:val="24"/>
          <w:lang w:val="ru-RU"/>
        </w:rPr>
        <w:t>В.Сухомлинского</w:t>
      </w:r>
      <w:proofErr w:type="spellEnd"/>
      <w:r w:rsidRPr="004A0802">
        <w:rPr>
          <w:rFonts w:cstheme="minorHAnsi"/>
          <w:color w:val="000000"/>
          <w:sz w:val="24"/>
          <w:szCs w:val="24"/>
          <w:lang w:val="ru-RU"/>
        </w:rPr>
        <w:t xml:space="preserve"> «Семь дочерей». Методические приёмы, используемые на мероприятии, отвечают поставленной цели, используются полностью, грамотно.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Рабочее самочувствие классного руководителя в начале мероприятия и в процессе его осуществления: бодрое, изложение материала логичное.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Психологический климат в классе хороший, классный руководитель поддерживает общение ребят с ним и друг с другом на протяжении всего классного часа. Эмоциональный климат мероприятия положительный.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Количество учащихся, активно проявивших себя во время мероприятия: 5 (активно приводили примеры из личной жизни).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Мероприятие соответствует возрасту учащихся, организовано своевременно.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>Классный руководитель оптимально реализовывает воспитательные возможности. Цели мероприятия достигнуты, это видно по заинтересованности детей, которые активно участвовали в обсуждении.</w:t>
      </w:r>
    </w:p>
    <w:p w:rsidR="00A961A4" w:rsidRPr="004A0802" w:rsidRDefault="00A961A4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cstheme="minorHAnsi"/>
          <w:color w:val="000000"/>
          <w:sz w:val="24"/>
          <w:szCs w:val="24"/>
          <w:lang w:val="ru-RU"/>
        </w:rPr>
        <w:t xml:space="preserve">   В целях духовно-нравственного и военно-патриотических качеств личности, воспитания преемственности героических традиций старших поколений, воспитания мужества и отваги на примере героев сегодняшнего дня и прошлого, с начала учебного </w:t>
      </w:r>
      <w:r w:rsidRPr="004A0802">
        <w:rPr>
          <w:rFonts w:cstheme="minorHAnsi"/>
          <w:color w:val="000000"/>
          <w:sz w:val="24"/>
          <w:szCs w:val="24"/>
          <w:lang w:val="ru-RU"/>
        </w:rPr>
        <w:lastRenderedPageBreak/>
        <w:t>года в школе ведется целенаправленная воспитательная работа по патриотическому воспитанию учащихся. Регулярно проводились мероприятия, посвященные памятным и знаменательным датам в истории России и Чеченской Республики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МБОУ «СОШ № 1» организуется в рамках реализации рабочей программы воспитания, в частности вариативного модуля «Гражданско-патриотический клуб "Буревестник"». Деятельность носит системный характер и направлена на формирование:</w:t>
      </w:r>
    </w:p>
    <w:p w:rsidR="0002042A" w:rsidRPr="004A0802" w:rsidRDefault="00EF0FB7" w:rsidP="008B3288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02042A" w:rsidRPr="004A0802" w:rsidRDefault="00EF0FB7" w:rsidP="008B3288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02042A" w:rsidRPr="004A0802" w:rsidRDefault="00EF0FB7" w:rsidP="008B3288">
      <w:pPr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02042A" w:rsidRPr="004A0802" w:rsidRDefault="00EF0FB7" w:rsidP="008B3288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02042A" w:rsidRPr="004A0802" w:rsidRDefault="00EF0FB7" w:rsidP="008B3288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02042A" w:rsidRPr="004A0802" w:rsidRDefault="00EF0FB7" w:rsidP="008B3288">
      <w:pPr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Захаровой Л.С. (1 «А» класс),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Скопинцевой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М.М. (2 «Б» класс), Мироновой А.М. (5 «А» класс),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Легачевой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К.С. (8 «Б» класс), Соболевой А.Б. (10 «А» класс).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войн, ветеранами ВОВ и тружениками тыла, ветеранами </w:t>
      </w:r>
    </w:p>
    <w:p w:rsidR="0002042A" w:rsidRPr="004A0802" w:rsidRDefault="00EF0FB7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02042A" w:rsidRPr="004A0802" w:rsidRDefault="00EF0FB7" w:rsidP="008B328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02042A" w:rsidRPr="004A0802" w:rsidRDefault="00EF0FB7" w:rsidP="008B328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2042A" w:rsidRPr="004A0802" w:rsidRDefault="00EF0FB7" w:rsidP="008B328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02042A" w:rsidRPr="004A0802" w:rsidRDefault="00EF0FB7" w:rsidP="008B3288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модуля «Детские общественные объединения» организованы школьные знаменные группы по уровням образования;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втором полугодии 2021/22 учебного года Школа реализовывала </w:t>
      </w:r>
      <w:r w:rsidR="0037572B" w:rsidRPr="004A080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02042A" w:rsidRPr="004A0802" w:rsidRDefault="00EF0FB7" w:rsidP="008B3288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(школьный театр «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Новый взгляд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02042A" w:rsidRPr="004A0802" w:rsidRDefault="00EF0FB7" w:rsidP="008B3288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Легкая атлетика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Волейбол»</w:t>
      </w:r>
      <w:proofErr w:type="gramStart"/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proofErr w:type="spellEnd"/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Футбол»);</w:t>
      </w:r>
    </w:p>
    <w:p w:rsidR="0002042A" w:rsidRPr="004A0802" w:rsidRDefault="00EF0FB7" w:rsidP="008B3288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Занимательная химия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, «Занимательная физика», «Занимательная биология»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2042A" w:rsidRPr="004A0802" w:rsidRDefault="00EF0FB7" w:rsidP="008B3288">
      <w:pPr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Роботех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»</w:t>
      </w:r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«</w:t>
      </w:r>
      <w:proofErr w:type="spellStart"/>
      <w:r w:rsidR="00A961A4" w:rsidRPr="004A0802">
        <w:rPr>
          <w:rFonts w:hAnsi="Times New Roman" w:cs="Times New Roman"/>
          <w:color w:val="000000"/>
          <w:sz w:val="24"/>
          <w:szCs w:val="24"/>
          <w:lang w:val="ru-RU"/>
        </w:rPr>
        <w:t>Легоконструирование</w:t>
      </w:r>
      <w:proofErr w:type="spellEnd"/>
      <w:r w:rsidR="0037572B" w:rsidRPr="004A08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A0802">
        <w:rPr>
          <w:rFonts w:hAnsi="Times New Roman" w:cs="Times New Roman"/>
          <w:color w:val="000000"/>
          <w:sz w:val="24"/>
          <w:szCs w:val="24"/>
        </w:rPr>
        <w:t>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реализовывала </w:t>
      </w:r>
      <w:r w:rsidR="0037572B" w:rsidRPr="004A080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37572B" w:rsidRPr="004A0802" w:rsidRDefault="0037572B" w:rsidP="008B3288">
      <w:pPr>
        <w:numPr>
          <w:ilvl w:val="0"/>
          <w:numId w:val="19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(школьный театр «Новый взгляд»);</w:t>
      </w:r>
    </w:p>
    <w:p w:rsidR="0037572B" w:rsidRPr="004A0802" w:rsidRDefault="0037572B" w:rsidP="008B3288">
      <w:pPr>
        <w:numPr>
          <w:ilvl w:val="0"/>
          <w:numId w:val="19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(«Легкая атлетика», «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Волейбол»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-Футбол»);</w:t>
      </w:r>
    </w:p>
    <w:p w:rsidR="0037572B" w:rsidRPr="004A0802" w:rsidRDefault="0037572B" w:rsidP="008B3288">
      <w:pPr>
        <w:numPr>
          <w:ilvl w:val="0"/>
          <w:numId w:val="19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(«Занимательная химия», «Занимательная физика», «Занимательная биология»);</w:t>
      </w:r>
    </w:p>
    <w:p w:rsidR="0037572B" w:rsidRPr="004A0802" w:rsidRDefault="0037572B" w:rsidP="008B3288">
      <w:pPr>
        <w:numPr>
          <w:ilvl w:val="0"/>
          <w:numId w:val="19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Роботех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»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«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Легоконструирование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A0802">
        <w:rPr>
          <w:rFonts w:hAnsi="Times New Roman" w:cs="Times New Roman"/>
          <w:color w:val="000000"/>
          <w:sz w:val="24"/>
          <w:szCs w:val="24"/>
        </w:rPr>
        <w:t>).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Данные о выборе направленностей дополнительного образования по годам представлены в гистограмме.</w:t>
      </w:r>
    </w:p>
    <w:p w:rsidR="0002042A" w:rsidRPr="004A0802" w:rsidRDefault="00EF0FB7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втором полугодии 2021/22 учебного года по программам технической 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занимались </w:t>
      </w:r>
      <w:r w:rsidR="006E72F9" w:rsidRPr="004A080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0 процентов обучающихся, осваивающих дополнительные образовательные программы. </w:t>
      </w:r>
    </w:p>
    <w:p w:rsidR="0002042A" w:rsidRPr="004A0802" w:rsidRDefault="00EF0FB7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Школа включилась в проект Минпросвещения «Школьный театр» (протокол Минпросвещения от 27.12.2021 № СК-31/06пр). В Школе с 1 сентября 2022 года организовано объединение дополнительного образования «Театральная студия "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Новый взгляд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"». Разработана программа дополнительного образования «Театральная студия 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«Новый взгляд»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. Руководитель театральной студии – педагог дополнительного образования </w:t>
      </w:r>
      <w:proofErr w:type="spellStart"/>
      <w:r w:rsidR="004A0802" w:rsidRPr="004A0802">
        <w:rPr>
          <w:rFonts w:hAnsi="Times New Roman" w:cs="Times New Roman"/>
          <w:color w:val="000000"/>
          <w:sz w:val="24"/>
          <w:szCs w:val="24"/>
          <w:lang w:val="ru-RU"/>
        </w:rPr>
        <w:t>Зубайраева</w:t>
      </w:r>
      <w:proofErr w:type="spellEnd"/>
      <w:r w:rsidR="004A0802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М.Б.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mp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3,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мультимедиапроектор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экран, компьютер с возможностью просмотра </w:t>
      </w:r>
      <w:r w:rsidRPr="004A0802">
        <w:rPr>
          <w:rFonts w:hAnsi="Times New Roman" w:cs="Times New Roman"/>
          <w:color w:val="000000"/>
          <w:sz w:val="24"/>
          <w:szCs w:val="24"/>
        </w:rPr>
        <w:t>CD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A0802">
        <w:rPr>
          <w:rFonts w:hAnsi="Times New Roman" w:cs="Times New Roman"/>
          <w:color w:val="000000"/>
          <w:sz w:val="24"/>
          <w:szCs w:val="24"/>
        </w:rPr>
        <w:t>DVD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первом полугодии 2022/23 учебного года в театральной студии занимались 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5–11-х классов. Это 10 процентов обучающихся Школы. В студии занимаются </w:t>
      </w:r>
      <w:r w:rsidR="004A0802" w:rsidRPr="004A080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Спартак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». В рамках клуба реализуются программы дополнительного образования:</w:t>
      </w:r>
    </w:p>
    <w:p w:rsidR="0002042A" w:rsidRPr="004A0802" w:rsidRDefault="00EF0FB7" w:rsidP="008B3288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волейбол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112BE9" w:rsidP="008B3288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мини-футбол</w:t>
      </w:r>
      <w:r w:rsidR="00EF0FB7" w:rsidRPr="004A0802">
        <w:rPr>
          <w:rFonts w:hAnsi="Times New Roman" w:cs="Times New Roman"/>
          <w:color w:val="000000"/>
          <w:sz w:val="24"/>
          <w:szCs w:val="24"/>
        </w:rPr>
        <w:t xml:space="preserve">–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F0FB7"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0FB7" w:rsidRPr="004A0802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EF0FB7"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2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112BE9" w:rsidP="008B3288">
      <w:pPr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легкая атлетика - 2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объединениях клуба в первом полугодии занято 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00 обучающихся (7% обучающихся Школы).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02042A" w:rsidRPr="004A0802" w:rsidRDefault="00EF0FB7" w:rsidP="008B32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02042A" w:rsidRPr="004A0802" w:rsidRDefault="00EF0FB7" w:rsidP="008B32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02042A" w:rsidRPr="004A0802" w:rsidRDefault="00EF0FB7" w:rsidP="008B3288">
      <w:pPr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"/>
        <w:gridCol w:w="3014"/>
        <w:gridCol w:w="1608"/>
        <w:gridCol w:w="1593"/>
        <w:gridCol w:w="2408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5–8-х классов, 43 человека, 4 команды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A0802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человек, обучающиеся</w:t>
            </w:r>
            <w:r w:rsidR="004A0802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«А», 3 «Б», 4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="004A0802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,4 «Б»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Первенство по волейболу среди девушек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8–11-х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0802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</w:tbl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2022 года продолжала профилактику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стн</w:t>
      </w:r>
      <w:proofErr w:type="gramStart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екенская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02042A" w:rsidRPr="004A0802" w:rsidRDefault="00EF0FB7" w:rsidP="008B32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2042A" w:rsidRPr="004A0802" w:rsidRDefault="00EF0FB7" w:rsidP="008B32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02042A" w:rsidRPr="004A0802" w:rsidRDefault="00EF0FB7" w:rsidP="008B32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02042A" w:rsidRPr="004A0802" w:rsidRDefault="00EF0FB7" w:rsidP="008B3288">
      <w:pPr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разместила на сайте МБОУ «</w:t>
      </w:r>
      <w:proofErr w:type="spellStart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12BE9" w:rsidRPr="004A080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в две смены для обучающихся 2–4-х классов, в одну смену — для обучающихся 1-х, 5–11-х классов.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4.</w:t>
      </w:r>
      <w:proofErr w:type="gram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54"/>
        <w:gridCol w:w="2708"/>
        <w:gridCol w:w="1977"/>
        <w:gridCol w:w="1958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042A" w:rsidRPr="004A0802" w:rsidRDefault="00EF0FB7" w:rsidP="008B3288">
            <w:pPr>
              <w:numPr>
                <w:ilvl w:val="0"/>
                <w:numId w:val="2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2042A" w:rsidRPr="004A0802" w:rsidRDefault="00EF0FB7" w:rsidP="008B3288">
            <w:pPr>
              <w:numPr>
                <w:ilvl w:val="0"/>
                <w:numId w:val="23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2D184B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5.</w:t>
      </w:r>
      <w:proofErr w:type="gram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 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2042A" w:rsidRPr="004A0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695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D184B"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02042A" w:rsidRPr="004A0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2042A" w:rsidRPr="004A0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42A" w:rsidRPr="004A0802" w:rsidRDefault="002D184B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6. Результаты освоения учащимися программы начального общего образования по показателю «успеваемость» в 2022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Качество знания по классам за 2021-2022 </w:t>
      </w:r>
      <w:proofErr w:type="spellStart"/>
      <w:r w:rsidRPr="004A08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уч</w:t>
      </w:r>
      <w:proofErr w:type="spellEnd"/>
      <w:r w:rsidRPr="004A08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год.</w:t>
      </w:r>
    </w:p>
    <w:tbl>
      <w:tblPr>
        <w:tblStyle w:val="110"/>
        <w:tblW w:w="6594" w:type="dxa"/>
        <w:tblInd w:w="1242" w:type="dxa"/>
        <w:tblLook w:val="04A0" w:firstRow="1" w:lastRow="0" w:firstColumn="1" w:lastColumn="0" w:noHBand="0" w:noVBand="1"/>
      </w:tblPr>
      <w:tblGrid>
        <w:gridCol w:w="1276"/>
        <w:gridCol w:w="960"/>
        <w:gridCol w:w="1417"/>
        <w:gridCol w:w="1454"/>
        <w:gridCol w:w="1487"/>
      </w:tblGrid>
      <w:tr w:rsidR="000865BD" w:rsidRPr="004A0802" w:rsidTr="004A0802">
        <w:trPr>
          <w:trHeight w:val="6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в классе </w:t>
            </w:r>
          </w:p>
        </w:tc>
        <w:tc>
          <w:tcPr>
            <w:tcW w:w="1417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454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кол-во хорошистов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образования</w:t>
            </w:r>
          </w:p>
        </w:tc>
      </w:tr>
      <w:tr w:rsidR="000865BD" w:rsidRPr="004A0802" w:rsidTr="004A0802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0865BD" w:rsidRPr="004A0802" w:rsidTr="004A0802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0865BD" w:rsidRPr="004A0802" w:rsidTr="004A0802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BD" w:rsidRPr="004A0802" w:rsidTr="004A0802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0865BD" w:rsidRPr="004A0802" w:rsidTr="004A0802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0865BD" w:rsidRPr="004A0802" w:rsidTr="004A0802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0865BD" w:rsidRPr="004A0802" w:rsidTr="000865BD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0865BD" w:rsidRPr="004A0802" w:rsidTr="000865BD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0865BD" w:rsidRPr="004A0802" w:rsidTr="000865BD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0865BD" w:rsidRPr="004A0802" w:rsidTr="000865BD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0865BD" w:rsidRPr="004A0802" w:rsidTr="000865BD">
        <w:trPr>
          <w:trHeight w:val="31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0865BD" w:rsidRPr="004A0802" w:rsidTr="000865BD">
        <w:trPr>
          <w:trHeight w:val="37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0865BD" w:rsidRPr="004A0802" w:rsidTr="000865BD">
        <w:trPr>
          <w:trHeight w:val="390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0865BD" w:rsidRPr="004A0802" w:rsidTr="000865BD">
        <w:trPr>
          <w:trHeight w:val="375"/>
        </w:trPr>
        <w:tc>
          <w:tcPr>
            <w:tcW w:w="1276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60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BD" w:rsidRPr="004A0802" w:rsidTr="004A0802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0865BD" w:rsidRPr="004A0802" w:rsidTr="004A0802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0865BD" w:rsidRPr="004A0802" w:rsidTr="004A0802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auto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0865BD" w:rsidRPr="004A0802" w:rsidTr="000865BD">
        <w:trPr>
          <w:trHeight w:val="330"/>
        </w:trPr>
        <w:tc>
          <w:tcPr>
            <w:tcW w:w="1276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shd w:val="clear" w:color="auto" w:fill="FFFFFF" w:themeFill="background1"/>
            <w:hideMark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FFFFFF" w:themeFill="background1"/>
          </w:tcPr>
          <w:p w:rsidR="000865BD" w:rsidRPr="004A0802" w:rsidRDefault="000865BD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</w:tbl>
    <w:p w:rsidR="000865BD" w:rsidRPr="004A0802" w:rsidRDefault="000865BD" w:rsidP="00550E8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11"/>
        <w:tblW w:w="8395" w:type="dxa"/>
        <w:tblInd w:w="675" w:type="dxa"/>
        <w:tblLook w:val="01E0" w:firstRow="1" w:lastRow="1" w:firstColumn="1" w:lastColumn="1" w:noHBand="0" w:noVBand="0"/>
      </w:tblPr>
      <w:tblGrid>
        <w:gridCol w:w="1646"/>
        <w:gridCol w:w="3150"/>
        <w:gridCol w:w="3599"/>
      </w:tblGrid>
      <w:tr w:rsidR="002D184B" w:rsidRPr="004A0802" w:rsidTr="002D184B">
        <w:trPr>
          <w:trHeight w:val="802"/>
        </w:trPr>
        <w:tc>
          <w:tcPr>
            <w:tcW w:w="1646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Ступень обучения</w:t>
            </w:r>
          </w:p>
        </w:tc>
        <w:tc>
          <w:tcPr>
            <w:tcW w:w="3150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 учебный год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390 учащихся </w:t>
            </w:r>
          </w:p>
        </w:tc>
        <w:tc>
          <w:tcPr>
            <w:tcW w:w="3599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2021-2022 учебный год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379 учащихся</w:t>
            </w:r>
          </w:p>
        </w:tc>
      </w:tr>
      <w:tr w:rsidR="002D184B" w:rsidRPr="004A0802" w:rsidTr="002D184B">
        <w:trPr>
          <w:trHeight w:val="1356"/>
        </w:trPr>
        <w:tc>
          <w:tcPr>
            <w:tcW w:w="1646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3150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Отличники: 25 чел (11%). 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 - 73 чел(31%)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Всего: 42%</w:t>
            </w:r>
          </w:p>
        </w:tc>
        <w:tc>
          <w:tcPr>
            <w:tcW w:w="3599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Отличники: 34 чел (15%)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 -69чел(30%)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Всего: 45%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84B" w:rsidRPr="004A0802" w:rsidTr="002D184B">
        <w:trPr>
          <w:trHeight w:val="1356"/>
        </w:trPr>
        <w:tc>
          <w:tcPr>
            <w:tcW w:w="1646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150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Отличники: 30 чел (8%). 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хорошисты - 70 чел(19%)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28%</w:t>
            </w:r>
          </w:p>
        </w:tc>
        <w:tc>
          <w:tcPr>
            <w:tcW w:w="3599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Отличники: 31 чел (9%)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 -75чел(21%)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Всего: 30%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84B" w:rsidRPr="004A0802" w:rsidTr="002D184B">
        <w:trPr>
          <w:trHeight w:val="1356"/>
        </w:trPr>
        <w:tc>
          <w:tcPr>
            <w:tcW w:w="1646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3150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Отличники -  2 чел (8%)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хорошисты - 14 чел (56%)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– 64%</w:t>
            </w:r>
          </w:p>
        </w:tc>
        <w:tc>
          <w:tcPr>
            <w:tcW w:w="3599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 -  5 чел (19%)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 - 13чел  (48%)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Всего – 54%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84B" w:rsidRPr="004A0802" w:rsidTr="002D184B">
        <w:trPr>
          <w:trHeight w:val="1096"/>
        </w:trPr>
        <w:tc>
          <w:tcPr>
            <w:tcW w:w="1646" w:type="dxa"/>
            <w:vAlign w:val="bottom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50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Отличники: 57 чел. 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хорошисты - 157  чел. 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34%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Успеваемость: 100% </w:t>
            </w:r>
          </w:p>
        </w:tc>
        <w:tc>
          <w:tcPr>
            <w:tcW w:w="3599" w:type="dxa"/>
          </w:tcPr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Отличники: 70 чел.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хорошисты - 157 чел.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>Всего: 36%</w:t>
            </w:r>
          </w:p>
          <w:p w:rsidR="002D184B" w:rsidRPr="004A0802" w:rsidRDefault="002D184B" w:rsidP="00550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Успеваемость: 100% </w:t>
            </w:r>
          </w:p>
        </w:tc>
      </w:tr>
    </w:tbl>
    <w:p w:rsidR="002D184B" w:rsidRPr="004A0802" w:rsidRDefault="002D184B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65BD" w:rsidRPr="004A0802" w:rsidRDefault="00EF0FB7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2</w:t>
      </w:r>
      <w:r w:rsidR="00334AC3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5BD"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865BD" w:rsidRPr="004A0802" w:rsidRDefault="000865BD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34AC3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бучающимися программы основного общего образования по показателю «успеваемость» в 2022 году с результатами освоения учащимися программы </w:t>
      </w:r>
      <w:proofErr w:type="spellStart"/>
      <w:r w:rsidR="00334AC3"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основновного</w:t>
      </w:r>
      <w:proofErr w:type="spellEnd"/>
      <w:r w:rsidR="00334AC3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по показателю «успеваемость» выросла на 2 процента. </w:t>
      </w:r>
    </w:p>
    <w:p w:rsidR="0002042A" w:rsidRPr="004A0802" w:rsidRDefault="00334AC3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Обучающимися программы среднего общего образования по показателю «успеваемость» в 2022 году с результатами освоения учащимися программы среднего общего образования по показателю «успеваемость» тоже вырос на 2%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0865BD" w:rsidRPr="004A0802" w:rsidRDefault="000865BD" w:rsidP="00550E87">
      <w:pPr>
        <w:widowControl w:val="0"/>
        <w:tabs>
          <w:tab w:val="left" w:pos="518"/>
        </w:tabs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Заместителем директора по УВР и классными руководителями 9-</w:t>
      </w:r>
      <w:proofErr w:type="gramStart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х(</w:t>
      </w:r>
      <w:proofErr w:type="gramEnd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кол 47 чел) и 11(кол 12 чел) классов велась работа с родителями по результатам пробных ЕГЭ и ОГЭ.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578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ru-RU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0865BD" w:rsidRPr="004A0802" w:rsidRDefault="000865BD" w:rsidP="008B3288">
      <w:pPr>
        <w:widowControl w:val="0"/>
        <w:numPr>
          <w:ilvl w:val="0"/>
          <w:numId w:val="34"/>
        </w:numPr>
        <w:tabs>
          <w:tab w:val="left" w:pos="1281"/>
        </w:tabs>
        <w:spacing w:before="0" w:beforeAutospacing="0" w:after="0" w:afterAutospacing="0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9-х </w:t>
      </w:r>
      <w:proofErr w:type="gramStart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классах</w:t>
      </w:r>
      <w:proofErr w:type="gramEnd"/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обучалось 47 выпускников.  47 обучающихся были допущены к итоговой аттестации. Все  учащиеся сдавал ГИА в форме ОГЭ. 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  <w:t>Результаты экзамена по математике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Сравнительный анализ итогов экзамена по математике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>1 выпускница (</w:t>
      </w:r>
      <w:proofErr w:type="spellStart"/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>Амаева</w:t>
      </w:r>
      <w:proofErr w:type="spellEnd"/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>Азман</w:t>
      </w:r>
      <w:proofErr w:type="spellEnd"/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>), получившая неудовлетворительную оценку, удовлетворительно прошла повторную государственную итоговую аттестацию в установленные сроки.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21"/>
        <w:tblW w:w="4434" w:type="pct"/>
        <w:tblLook w:val="04A0" w:firstRow="1" w:lastRow="0" w:firstColumn="1" w:lastColumn="0" w:noHBand="0" w:noVBand="1"/>
      </w:tblPr>
      <w:tblGrid>
        <w:gridCol w:w="1608"/>
        <w:gridCol w:w="1967"/>
        <w:gridCol w:w="1631"/>
        <w:gridCol w:w="1430"/>
        <w:gridCol w:w="1561"/>
      </w:tblGrid>
      <w:tr w:rsidR="000865BD" w:rsidRPr="004A0802" w:rsidTr="000865BD">
        <w:trPr>
          <w:trHeight w:val="324"/>
        </w:trPr>
        <w:tc>
          <w:tcPr>
            <w:tcW w:w="981" w:type="pct"/>
            <w:vMerge w:val="restar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200" w:type="pct"/>
            <w:vMerge w:val="restart"/>
          </w:tcPr>
          <w:p w:rsidR="000865BD" w:rsidRPr="004A0802" w:rsidRDefault="000865BD" w:rsidP="00550E87">
            <w:pPr>
              <w:ind w:hanging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0865BD" w:rsidRPr="004A0802" w:rsidRDefault="000865BD" w:rsidP="00550E87">
            <w:pPr>
              <w:ind w:hanging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2819" w:type="pct"/>
            <w:gridSpan w:val="3"/>
          </w:tcPr>
          <w:p w:rsidR="000865BD" w:rsidRPr="004A0802" w:rsidRDefault="000865BD" w:rsidP="00550E8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color w:val="000000"/>
              </w:rPr>
              <w:t>% от общего количества выпускников</w:t>
            </w:r>
          </w:p>
        </w:tc>
      </w:tr>
      <w:tr w:rsidR="000865BD" w:rsidRPr="004A0802" w:rsidTr="000865BD">
        <w:trPr>
          <w:trHeight w:val="312"/>
        </w:trPr>
        <w:tc>
          <w:tcPr>
            <w:tcW w:w="981" w:type="pct"/>
            <w:vMerge/>
          </w:tcPr>
          <w:p w:rsidR="000865BD" w:rsidRPr="004A0802" w:rsidRDefault="000865BD" w:rsidP="00550E8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</w:tcPr>
          <w:p w:rsidR="000865BD" w:rsidRPr="004A0802" w:rsidRDefault="000865BD" w:rsidP="00550E8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% успеваемости</w:t>
            </w:r>
          </w:p>
        </w:tc>
        <w:tc>
          <w:tcPr>
            <w:tcW w:w="87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% качества знания</w:t>
            </w:r>
          </w:p>
        </w:tc>
        <w:tc>
          <w:tcPr>
            <w:tcW w:w="952" w:type="pct"/>
          </w:tcPr>
          <w:p w:rsidR="000865BD" w:rsidRPr="004A0802" w:rsidRDefault="000865BD" w:rsidP="00550E87">
            <w:pPr>
              <w:ind w:hanging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Средний</w:t>
            </w:r>
          </w:p>
          <w:p w:rsidR="000865BD" w:rsidRPr="004A0802" w:rsidRDefault="000865BD" w:rsidP="00550E8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</w:tr>
      <w:tr w:rsidR="000865BD" w:rsidRPr="004A0802" w:rsidTr="000865BD">
        <w:trPr>
          <w:trHeight w:val="312"/>
        </w:trPr>
        <w:tc>
          <w:tcPr>
            <w:tcW w:w="981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200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5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5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865BD" w:rsidRPr="004A0802" w:rsidTr="000865BD">
        <w:trPr>
          <w:trHeight w:val="311"/>
        </w:trPr>
        <w:tc>
          <w:tcPr>
            <w:tcW w:w="981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color w:val="000000"/>
              </w:rPr>
              <w:t>2020-2021</w:t>
            </w:r>
          </w:p>
        </w:tc>
        <w:tc>
          <w:tcPr>
            <w:tcW w:w="1200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5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865BD" w:rsidRPr="004A0802" w:rsidTr="000865BD">
        <w:trPr>
          <w:trHeight w:val="312"/>
        </w:trPr>
        <w:tc>
          <w:tcPr>
            <w:tcW w:w="981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2021-2022</w:t>
            </w:r>
          </w:p>
        </w:tc>
        <w:tc>
          <w:tcPr>
            <w:tcW w:w="1200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5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2" w:type="pct"/>
          </w:tcPr>
          <w:p w:rsidR="000865BD" w:rsidRPr="004A0802" w:rsidRDefault="000865BD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  <w:t>Результаты экзамена  по русскому языку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t xml:space="preserve">6 выпускников, 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21"/>
        <w:tblW w:w="371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900"/>
        <w:gridCol w:w="1309"/>
      </w:tblGrid>
      <w:tr w:rsidR="000865BD" w:rsidRPr="004A0802" w:rsidTr="000865BD">
        <w:trPr>
          <w:trHeight w:val="233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9Б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Маметов</w:t>
            </w:r>
            <w:proofErr w:type="spellEnd"/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Мухаммед</w:t>
            </w:r>
          </w:p>
        </w:tc>
      </w:tr>
      <w:tr w:rsidR="000865BD" w:rsidRPr="004A0802" w:rsidTr="000865BD">
        <w:trPr>
          <w:trHeight w:val="218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9А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Махмудова</w:t>
            </w:r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Райхан</w:t>
            </w:r>
            <w:proofErr w:type="spellEnd"/>
          </w:p>
        </w:tc>
      </w:tr>
      <w:tr w:rsidR="000865BD" w:rsidRPr="004A0802" w:rsidTr="000865BD">
        <w:trPr>
          <w:trHeight w:val="218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9Б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Мусаева</w:t>
            </w:r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Гульшан</w:t>
            </w:r>
            <w:proofErr w:type="spellEnd"/>
          </w:p>
        </w:tc>
      </w:tr>
      <w:tr w:rsidR="000865BD" w:rsidRPr="004A0802" w:rsidTr="000865BD">
        <w:trPr>
          <w:trHeight w:val="233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9А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Бертиев</w:t>
            </w:r>
            <w:proofErr w:type="spellEnd"/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Заурбек</w:t>
            </w:r>
          </w:p>
        </w:tc>
      </w:tr>
      <w:tr w:rsidR="000865BD" w:rsidRPr="004A0802" w:rsidTr="000865BD">
        <w:trPr>
          <w:trHeight w:val="233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9Б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Амаева</w:t>
            </w:r>
            <w:proofErr w:type="spellEnd"/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Азман</w:t>
            </w:r>
            <w:proofErr w:type="spellEnd"/>
          </w:p>
        </w:tc>
      </w:tr>
      <w:tr w:rsidR="000865BD" w:rsidRPr="004A0802" w:rsidTr="000865BD">
        <w:trPr>
          <w:trHeight w:val="218"/>
        </w:trPr>
        <w:tc>
          <w:tcPr>
            <w:tcW w:w="510" w:type="dxa"/>
            <w:noWrap/>
            <w:hideMark/>
          </w:tcPr>
          <w:p w:rsidR="000865BD" w:rsidRPr="004A0802" w:rsidRDefault="000865BD" w:rsidP="008B3288">
            <w:pPr>
              <w:numPr>
                <w:ilvl w:val="0"/>
                <w:numId w:val="35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9А</w:t>
            </w:r>
          </w:p>
        </w:tc>
        <w:tc>
          <w:tcPr>
            <w:tcW w:w="1900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Костюков</w:t>
            </w:r>
          </w:p>
        </w:tc>
        <w:tc>
          <w:tcPr>
            <w:tcW w:w="1309" w:type="dxa"/>
            <w:noWrap/>
            <w:hideMark/>
          </w:tcPr>
          <w:p w:rsidR="000865BD" w:rsidRPr="004A0802" w:rsidRDefault="000865BD" w:rsidP="00550E8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A0802">
              <w:rPr>
                <w:rFonts w:ascii="Times New Roman" w:eastAsia="Times New Roman" w:hAnsi="Times New Roman" w:cs="Times New Roman"/>
                <w:bCs/>
                <w:color w:val="000000"/>
              </w:rPr>
              <w:t>Бислан</w:t>
            </w:r>
            <w:proofErr w:type="spellEnd"/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</w:pPr>
      <w:proofErr w:type="gramStart"/>
      <w:r w:rsidRPr="004A08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 w:bidi="ru-RU"/>
        </w:rPr>
        <w:lastRenderedPageBreak/>
        <w:t>получившие неудовлетворительную оценку, удовлетворительно прошли повторную государственную итоговую аттестацию в установленные сроки.</w:t>
      </w:r>
      <w:proofErr w:type="gramEnd"/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  <w:t>Сравнительный анализ итогов экзамена по русскому языку</w:t>
      </w:r>
    </w:p>
    <w:tbl>
      <w:tblPr>
        <w:tblW w:w="4504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20"/>
        <w:gridCol w:w="1601"/>
        <w:gridCol w:w="1583"/>
        <w:gridCol w:w="1467"/>
      </w:tblGrid>
      <w:tr w:rsidR="000865BD" w:rsidRPr="004A0802" w:rsidTr="000865BD">
        <w:trPr>
          <w:trHeight w:val="324"/>
        </w:trPr>
        <w:tc>
          <w:tcPr>
            <w:tcW w:w="965" w:type="pct"/>
            <w:vMerge w:val="restar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7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Учебный год</w:t>
            </w:r>
          </w:p>
        </w:tc>
        <w:tc>
          <w:tcPr>
            <w:tcW w:w="1179" w:type="pct"/>
            <w:vMerge w:val="restar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hanging="39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Кол-во</w:t>
            </w:r>
          </w:p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hanging="39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Выпускников</w:t>
            </w:r>
          </w:p>
        </w:tc>
        <w:tc>
          <w:tcPr>
            <w:tcW w:w="2856" w:type="pct"/>
            <w:gridSpan w:val="3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% от общего количества выпускников</w:t>
            </w:r>
          </w:p>
        </w:tc>
      </w:tr>
      <w:tr w:rsidR="000865BD" w:rsidRPr="004A0802" w:rsidTr="000865BD">
        <w:trPr>
          <w:trHeight w:val="312"/>
        </w:trPr>
        <w:tc>
          <w:tcPr>
            <w:tcW w:w="965" w:type="pct"/>
            <w:vMerge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79" w:type="pct"/>
            <w:vMerge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83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% успеваемости</w:t>
            </w:r>
          </w:p>
        </w:tc>
        <w:tc>
          <w:tcPr>
            <w:tcW w:w="972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% качества знания</w:t>
            </w:r>
          </w:p>
        </w:tc>
        <w:tc>
          <w:tcPr>
            <w:tcW w:w="901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hanging="8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Средний</w:t>
            </w:r>
          </w:p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балл</w:t>
            </w:r>
          </w:p>
        </w:tc>
      </w:tr>
      <w:tr w:rsidR="000865BD" w:rsidRPr="004A0802" w:rsidTr="000865BD">
        <w:trPr>
          <w:trHeight w:val="312"/>
        </w:trPr>
        <w:tc>
          <w:tcPr>
            <w:tcW w:w="965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2018-2019</w:t>
            </w:r>
          </w:p>
        </w:tc>
        <w:tc>
          <w:tcPr>
            <w:tcW w:w="1179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74</w:t>
            </w:r>
          </w:p>
        </w:tc>
        <w:tc>
          <w:tcPr>
            <w:tcW w:w="983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100</w:t>
            </w:r>
          </w:p>
        </w:tc>
        <w:tc>
          <w:tcPr>
            <w:tcW w:w="972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59</w:t>
            </w:r>
          </w:p>
        </w:tc>
        <w:tc>
          <w:tcPr>
            <w:tcW w:w="901" w:type="pct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0865BD" w:rsidRPr="004A0802" w:rsidTr="000865BD">
        <w:trPr>
          <w:trHeight w:val="311"/>
        </w:trPr>
        <w:tc>
          <w:tcPr>
            <w:tcW w:w="965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2020-2021</w:t>
            </w:r>
          </w:p>
        </w:tc>
        <w:tc>
          <w:tcPr>
            <w:tcW w:w="1179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63</w:t>
            </w:r>
          </w:p>
        </w:tc>
        <w:tc>
          <w:tcPr>
            <w:tcW w:w="983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100</w:t>
            </w:r>
          </w:p>
        </w:tc>
        <w:tc>
          <w:tcPr>
            <w:tcW w:w="972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44</w:t>
            </w:r>
          </w:p>
        </w:tc>
        <w:tc>
          <w:tcPr>
            <w:tcW w:w="901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0865BD" w:rsidRPr="004A0802" w:rsidTr="000865BD">
        <w:trPr>
          <w:trHeight w:val="312"/>
        </w:trPr>
        <w:tc>
          <w:tcPr>
            <w:tcW w:w="965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2021-2022</w:t>
            </w:r>
          </w:p>
        </w:tc>
        <w:tc>
          <w:tcPr>
            <w:tcW w:w="1179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47</w:t>
            </w:r>
          </w:p>
        </w:tc>
        <w:tc>
          <w:tcPr>
            <w:tcW w:w="983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100</w:t>
            </w:r>
          </w:p>
        </w:tc>
        <w:tc>
          <w:tcPr>
            <w:tcW w:w="972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51</w:t>
            </w:r>
          </w:p>
        </w:tc>
        <w:tc>
          <w:tcPr>
            <w:tcW w:w="901" w:type="pct"/>
            <w:vAlign w:val="bottom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ind w:firstLine="28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Анализ результатов выполнения работ позволяет сделать вывод, что 23из 47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ru-RU"/>
        </w:rPr>
        <w:t>Экзамены по выбору</w:t>
      </w:r>
    </w:p>
    <w:p w:rsidR="000865BD" w:rsidRPr="004A0802" w:rsidRDefault="000865BD" w:rsidP="00550E87">
      <w:pPr>
        <w:widowControl w:val="0"/>
        <w:tabs>
          <w:tab w:val="left" w:pos="570"/>
        </w:tabs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>Выбор предметов для прохождения ГИА в 9 классе.</w:t>
      </w:r>
    </w:p>
    <w:tbl>
      <w:tblPr>
        <w:tblStyle w:val="21"/>
        <w:tblW w:w="0" w:type="auto"/>
        <w:tblInd w:w="262" w:type="dxa"/>
        <w:tblLook w:val="04A0" w:firstRow="1" w:lastRow="0" w:firstColumn="1" w:lastColumn="0" w:noHBand="0" w:noVBand="1"/>
      </w:tblPr>
      <w:tblGrid>
        <w:gridCol w:w="3061"/>
        <w:gridCol w:w="2981"/>
        <w:gridCol w:w="2939"/>
      </w:tblGrid>
      <w:tr w:rsidR="000865BD" w:rsidRPr="004A0802" w:rsidTr="000865BD">
        <w:tc>
          <w:tcPr>
            <w:tcW w:w="3276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A0802">
              <w:rPr>
                <w:rFonts w:ascii="Times New Roman" w:hAnsi="Times New Roman" w:cs="Times New Roman"/>
                <w:i/>
                <w:color w:val="000000"/>
              </w:rPr>
              <w:t xml:space="preserve">Предмет 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A0802">
              <w:rPr>
                <w:rFonts w:ascii="Times New Roman" w:hAnsi="Times New Roman" w:cs="Times New Roman"/>
                <w:i/>
                <w:color w:val="000000"/>
              </w:rPr>
              <w:t>Количество учащихся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A0802">
              <w:rPr>
                <w:rFonts w:ascii="Times New Roman" w:hAnsi="Times New Roman" w:cs="Times New Roman"/>
                <w:i/>
                <w:color w:val="000000"/>
              </w:rPr>
              <w:t>% от общего числа учащихся</w:t>
            </w:r>
          </w:p>
        </w:tc>
      </w:tr>
      <w:tr w:rsidR="000865BD" w:rsidRPr="004A0802" w:rsidTr="000865BD">
        <w:tc>
          <w:tcPr>
            <w:tcW w:w="3276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865BD" w:rsidRPr="004A0802" w:rsidTr="000865BD">
        <w:tc>
          <w:tcPr>
            <w:tcW w:w="3276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Чеченский язык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865BD" w:rsidRPr="004A0802" w:rsidTr="000865BD">
        <w:tc>
          <w:tcPr>
            <w:tcW w:w="3276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77" w:type="dxa"/>
          </w:tcPr>
          <w:p w:rsidR="000865BD" w:rsidRPr="004A0802" w:rsidRDefault="000865BD" w:rsidP="00550E87">
            <w:pPr>
              <w:tabs>
                <w:tab w:val="left" w:pos="570"/>
              </w:tabs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ru-RU"/>
        </w:rPr>
        <w:t>Результаты экзаменов по выбору.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ru-RU"/>
        </w:rPr>
        <w:t xml:space="preserve">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3"/>
        <w:gridCol w:w="869"/>
        <w:gridCol w:w="1115"/>
        <w:gridCol w:w="709"/>
        <w:gridCol w:w="709"/>
        <w:gridCol w:w="708"/>
        <w:gridCol w:w="709"/>
        <w:gridCol w:w="850"/>
        <w:gridCol w:w="992"/>
        <w:gridCol w:w="993"/>
      </w:tblGrid>
      <w:tr w:rsidR="000865BD" w:rsidRPr="004A0802" w:rsidTr="000865BD">
        <w:trPr>
          <w:trHeight w:val="53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Предмет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всего уч-ся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сдавали 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% качества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%</w:t>
            </w:r>
          </w:p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Упеваемости</w:t>
            </w:r>
            <w:proofErr w:type="spellEnd"/>
          </w:p>
        </w:tc>
      </w:tr>
      <w:tr w:rsidR="000865BD" w:rsidRPr="004A0802" w:rsidTr="000865BD">
        <w:trPr>
          <w:trHeight w:val="3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Биология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100</w:t>
            </w:r>
          </w:p>
        </w:tc>
      </w:tr>
      <w:tr w:rsidR="000865BD" w:rsidRPr="004A0802" w:rsidTr="000865BD">
        <w:trPr>
          <w:trHeight w:val="3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Чеченский язык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100</w:t>
            </w:r>
          </w:p>
        </w:tc>
      </w:tr>
      <w:tr w:rsidR="000865BD" w:rsidRPr="004A0802" w:rsidTr="000865BD">
        <w:trPr>
          <w:trHeight w:val="3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47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96</w:t>
            </w:r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>Анализ результатов государственной итоговой аттестации по программам среднего общего образования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  В 2021-2022 учебного года в 11 классе обучалось 12 человека. Все обучающиеся были допущены к итоговой аттестации и 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Изменений в выборе предметов для сдачи государственной итоговой аттестации (отказ от сдачи) в день проведения экзаменов не было,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>Выбор предметов для прохождения ГИА в 11 классе.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1"/>
        <w:gridCol w:w="1277"/>
        <w:gridCol w:w="1134"/>
        <w:gridCol w:w="1129"/>
        <w:gridCol w:w="1848"/>
        <w:gridCol w:w="1417"/>
      </w:tblGrid>
      <w:tr w:rsidR="000865BD" w:rsidRPr="004A0802" w:rsidTr="000865BD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tabs>
                <w:tab w:val="center" w:pos="2160"/>
                <w:tab w:val="left" w:pos="3090"/>
              </w:tabs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Предмет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Сдавали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сдали 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Средний </w:t>
            </w: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балл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Высокие баллы</w:t>
            </w:r>
          </w:p>
        </w:tc>
      </w:tr>
      <w:tr w:rsidR="000865BD" w:rsidRPr="004A0802" w:rsidTr="000865BD">
        <w:trPr>
          <w:trHeight w:val="5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tabs>
                <w:tab w:val="center" w:pos="2160"/>
                <w:tab w:val="left" w:pos="3090"/>
              </w:tabs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60 баллов</w:t>
            </w:r>
          </w:p>
        </w:tc>
      </w:tr>
      <w:tr w:rsidR="000865BD" w:rsidRPr="004A0802" w:rsidTr="000865BD">
        <w:trPr>
          <w:trHeight w:val="3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Математика базовый уровень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0865BD" w:rsidRPr="004A0802" w:rsidTr="000865BD">
        <w:trPr>
          <w:trHeight w:val="3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Магомадов</w:t>
            </w:r>
            <w:proofErr w:type="spellEnd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М-57</w:t>
            </w:r>
          </w:p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Абазов А-59</w:t>
            </w:r>
          </w:p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Аддиева</w:t>
            </w:r>
            <w:proofErr w:type="spellEnd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У-60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0865BD" w:rsidRPr="004A0802" w:rsidTr="000865BD">
        <w:trPr>
          <w:trHeight w:val="3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865BD" w:rsidRPr="004A0802" w:rsidTr="000865BD">
        <w:trPr>
          <w:trHeight w:val="3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Аддиева</w:t>
            </w:r>
            <w:proofErr w:type="spellEnd"/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У-53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0865BD" w:rsidRPr="004A0802" w:rsidTr="000865BD">
        <w:trPr>
          <w:trHeight w:val="3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0865BD" w:rsidRPr="004A0802" w:rsidTr="000865BD">
        <w:trPr>
          <w:trHeight w:val="3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0865BD" w:rsidRPr="004A0802" w:rsidRDefault="000865BD" w:rsidP="00550E87">
      <w:pPr>
        <w:widowControl w:val="0"/>
        <w:tabs>
          <w:tab w:val="left" w:pos="570"/>
        </w:tabs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hanging="71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  <w:t xml:space="preserve">                 Анализ результатов, полученных на экзаменах в форме ЕГЭ в 2022 г.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 w:bidi="ru-RU"/>
        </w:rPr>
        <w:t>Средние значения по результатам ЕГЭ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Динамика среднего тестового балла ЕГЭ по предметам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1807"/>
        <w:gridCol w:w="1950"/>
        <w:gridCol w:w="2410"/>
      </w:tblGrid>
      <w:tr w:rsidR="000865BD" w:rsidRPr="004A0802" w:rsidTr="000865BD">
        <w:tc>
          <w:tcPr>
            <w:tcW w:w="3147" w:type="dxa"/>
            <w:vMerge w:val="restart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Предмет</w:t>
            </w:r>
          </w:p>
        </w:tc>
        <w:tc>
          <w:tcPr>
            <w:tcW w:w="6424" w:type="dxa"/>
            <w:gridSpan w:val="3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Средний тестовый балл по школе</w:t>
            </w:r>
          </w:p>
        </w:tc>
      </w:tr>
      <w:tr w:rsidR="000865BD" w:rsidRPr="004A0802" w:rsidTr="000865BD">
        <w:tc>
          <w:tcPr>
            <w:tcW w:w="3147" w:type="dxa"/>
            <w:vMerge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77" w:type="dxa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2029" w:type="dxa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2021</w:t>
            </w:r>
          </w:p>
        </w:tc>
        <w:tc>
          <w:tcPr>
            <w:tcW w:w="2518" w:type="dxa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2022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58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54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46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Математика на аттестат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Математика профиль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Химия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20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Биология 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44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История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32</w:t>
            </w:r>
          </w:p>
        </w:tc>
      </w:tr>
      <w:tr w:rsidR="000865BD" w:rsidRPr="004A0802" w:rsidTr="000865BD">
        <w:tc>
          <w:tcPr>
            <w:tcW w:w="314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Обществознание</w:t>
            </w:r>
          </w:p>
        </w:tc>
        <w:tc>
          <w:tcPr>
            <w:tcW w:w="1877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46</w:t>
            </w:r>
          </w:p>
        </w:tc>
        <w:tc>
          <w:tcPr>
            <w:tcW w:w="2029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41</w:t>
            </w:r>
          </w:p>
        </w:tc>
        <w:tc>
          <w:tcPr>
            <w:tcW w:w="2518" w:type="dxa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0865BD" w:rsidRPr="004A0802" w:rsidRDefault="000865BD" w:rsidP="00550E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08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Анализируя  результаты, полученные на едином государственном экзамене, можно сделать вывод, что не все учащиеся усвоили знания и умения, определенные образовательным стандартом по выборочным предметам. Слабо отработан механизм подготовки к государственной (итоговой) аттестации  по материалам ЕГЭ.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00" w:firstRow="0" w:lastRow="0" w:firstColumn="0" w:lastColumn="0" w:noHBand="0" w:noVBand="1"/>
      </w:tblPr>
      <w:tblGrid>
        <w:gridCol w:w="4336"/>
        <w:gridCol w:w="2435"/>
        <w:gridCol w:w="2472"/>
      </w:tblGrid>
      <w:tr w:rsidR="000865BD" w:rsidRPr="004A0802" w:rsidTr="000865BD">
        <w:trPr>
          <w:trHeight w:val="80"/>
        </w:trPr>
        <w:tc>
          <w:tcPr>
            <w:tcW w:w="2346" w:type="pct"/>
            <w:vMerge w:val="restart"/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Итоги  ЕГЭ</w:t>
            </w:r>
          </w:p>
        </w:tc>
        <w:tc>
          <w:tcPr>
            <w:tcW w:w="265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proofErr w:type="gramStart"/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0865BD" w:rsidRPr="004A0802" w:rsidTr="000865BD">
        <w:trPr>
          <w:trHeight w:val="112"/>
        </w:trPr>
        <w:tc>
          <w:tcPr>
            <w:tcW w:w="2346" w:type="pct"/>
            <w:vMerge/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2020-2021</w:t>
            </w:r>
          </w:p>
        </w:tc>
        <w:tc>
          <w:tcPr>
            <w:tcW w:w="13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2021-2022</w:t>
            </w:r>
          </w:p>
        </w:tc>
      </w:tr>
      <w:tr w:rsidR="000865BD" w:rsidRPr="004A0802" w:rsidTr="000865BD">
        <w:trPr>
          <w:trHeight w:val="184"/>
        </w:trPr>
        <w:tc>
          <w:tcPr>
            <w:tcW w:w="2346" w:type="pct"/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 xml:space="preserve">Количество выпускников 11 классов (всего) 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13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</w:tr>
      <w:tr w:rsidR="000865BD" w:rsidRPr="004A0802" w:rsidTr="000865BD">
        <w:trPr>
          <w:trHeight w:val="184"/>
        </w:trPr>
        <w:tc>
          <w:tcPr>
            <w:tcW w:w="23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-RU" w:eastAsia="ru-RU" w:bidi="ru-RU"/>
              </w:rPr>
              <w:t>Количество выпускников, набравших по итогам трех предметов ЕГЭ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0865BD" w:rsidRPr="004A0802" w:rsidTr="000865BD">
        <w:trPr>
          <w:trHeight w:val="60"/>
        </w:trPr>
        <w:tc>
          <w:tcPr>
            <w:tcW w:w="2346" w:type="pct"/>
            <w:shd w:val="clear" w:color="auto" w:fill="FFFFFF"/>
            <w:vAlign w:val="center"/>
          </w:tcPr>
          <w:p w:rsidR="000865BD" w:rsidRPr="004A0802" w:rsidRDefault="000865BD" w:rsidP="008B3288">
            <w:pPr>
              <w:widowControl w:val="0"/>
              <w:numPr>
                <w:ilvl w:val="0"/>
                <w:numId w:val="36"/>
              </w:numPr>
              <w:spacing w:before="0" w:beforeAutospacing="0" w:after="0" w:afterAutospacing="0"/>
              <w:ind w:left="0" w:hanging="28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не менее 180 тестовых баллов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3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</w:tr>
      <w:tr w:rsidR="000865BD" w:rsidRPr="004A0802" w:rsidTr="000865BD">
        <w:trPr>
          <w:trHeight w:val="129"/>
        </w:trPr>
        <w:tc>
          <w:tcPr>
            <w:tcW w:w="2346" w:type="pct"/>
            <w:shd w:val="clear" w:color="auto" w:fill="FFFFFF"/>
            <w:vAlign w:val="center"/>
          </w:tcPr>
          <w:p w:rsidR="000865BD" w:rsidRPr="004A0802" w:rsidRDefault="000865BD" w:rsidP="008B3288">
            <w:pPr>
              <w:widowControl w:val="0"/>
              <w:numPr>
                <w:ilvl w:val="0"/>
                <w:numId w:val="36"/>
              </w:numPr>
              <w:spacing w:before="0" w:beforeAutospacing="0" w:after="0" w:afterAutospacing="0"/>
              <w:ind w:left="0" w:hanging="28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от 150 до 179 тестовых баллов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0865BD" w:rsidRPr="004A0802" w:rsidTr="000865BD">
        <w:trPr>
          <w:trHeight w:val="60"/>
        </w:trPr>
        <w:tc>
          <w:tcPr>
            <w:tcW w:w="2346" w:type="pct"/>
            <w:shd w:val="clear" w:color="auto" w:fill="FFFFFF"/>
            <w:vAlign w:val="center"/>
          </w:tcPr>
          <w:p w:rsidR="000865BD" w:rsidRPr="004A0802" w:rsidRDefault="000865BD" w:rsidP="008B3288">
            <w:pPr>
              <w:widowControl w:val="0"/>
              <w:numPr>
                <w:ilvl w:val="0"/>
                <w:numId w:val="36"/>
              </w:numPr>
              <w:spacing w:before="0" w:beforeAutospacing="0" w:after="0" w:afterAutospacing="0"/>
              <w:ind w:left="0" w:hanging="28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от 120 до 149 тестовых баллов</w:t>
            </w:r>
          </w:p>
        </w:tc>
        <w:tc>
          <w:tcPr>
            <w:tcW w:w="13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3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65BD" w:rsidRPr="004A0802" w:rsidRDefault="000865BD" w:rsidP="00550E87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A0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Проанализировав результаты итоговой </w:t>
      </w:r>
      <w:proofErr w:type="gramStart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аттестации</w:t>
      </w:r>
      <w:proofErr w:type="gramEnd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следует отметить следующее: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Учащиеся 9 и 11 классов на достаточном уровне справились  с заданием итоговой аттестации.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 Неудовлетворительных оценок по обязательным предметам не получали.</w:t>
      </w:r>
    </w:p>
    <w:p w:rsidR="000865BD" w:rsidRPr="004A0802" w:rsidRDefault="000865BD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ru-RU" w:eastAsia="ru-RU" w:bidi="ru-RU"/>
        </w:rPr>
      </w:pPr>
      <w:r w:rsidRPr="004A080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ru-RU" w:eastAsia="ru-RU" w:bidi="ru-RU"/>
        </w:rPr>
        <w:t xml:space="preserve">Обучающиеся 5-х классов писали в штатном режиме Всероссийские </w:t>
      </w:r>
      <w:r w:rsidRPr="004A080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ru-RU" w:eastAsia="ru-RU" w:bidi="ru-RU"/>
        </w:rPr>
        <w:lastRenderedPageBreak/>
        <w:t>проверочные работы по  4 учебным предметам: Русский язык, Математика, История, Биология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Русский язык</w:t>
      </w:r>
      <w:r w:rsidRPr="004A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2021\\5 класс\\Анализатор ВПР 2021 5 класс .xlsx" "Русс. яз 5!R2C64:R10C76" \a \f 5 \h  \* MERGEFORMAT </w:instrText>
      </w:r>
      <w:r w:rsidRPr="004A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6"/>
        <w:gridCol w:w="1736"/>
        <w:gridCol w:w="1124"/>
        <w:gridCol w:w="557"/>
        <w:gridCol w:w="567"/>
        <w:gridCol w:w="567"/>
        <w:gridCol w:w="596"/>
        <w:gridCol w:w="1145"/>
        <w:gridCol w:w="10"/>
        <w:gridCol w:w="535"/>
        <w:gridCol w:w="542"/>
        <w:gridCol w:w="542"/>
        <w:gridCol w:w="542"/>
        <w:gridCol w:w="927"/>
      </w:tblGrid>
      <w:tr w:rsidR="00097EC7" w:rsidRPr="004A0802" w:rsidTr="00535792">
        <w:trPr>
          <w:trHeight w:val="463"/>
        </w:trPr>
        <w:tc>
          <w:tcPr>
            <w:tcW w:w="816" w:type="dxa"/>
            <w:vMerge w:val="restart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736" w:type="dxa"/>
            <w:vMerge w:val="restart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24" w:type="dxa"/>
            <w:vMerge w:val="restart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287" w:type="dxa"/>
            <w:gridSpan w:val="4"/>
            <w:hideMark/>
          </w:tcPr>
          <w:p w:rsidR="00097EC7" w:rsidRPr="004A0802" w:rsidRDefault="00097EC7" w:rsidP="00550E87">
            <w:pPr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III четверти</w:t>
            </w:r>
          </w:p>
        </w:tc>
        <w:tc>
          <w:tcPr>
            <w:tcW w:w="1155" w:type="dxa"/>
            <w:gridSpan w:val="2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161" w:type="dxa"/>
            <w:gridSpan w:val="4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927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535792">
        <w:trPr>
          <w:trHeight w:val="629"/>
        </w:trPr>
        <w:tc>
          <w:tcPr>
            <w:tcW w:w="816" w:type="dxa"/>
            <w:vMerge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vMerge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vMerge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gridSpan w:val="2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7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535792">
        <w:trPr>
          <w:trHeight w:val="200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7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Потаева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ЭР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47,1%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35,3%</w:t>
            </w:r>
          </w:p>
        </w:tc>
      </w:tr>
      <w:tr w:rsidR="00097EC7" w:rsidRPr="004A0802" w:rsidTr="00535792">
        <w:trPr>
          <w:trHeight w:val="193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17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Потаева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ЭР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41,2%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</w:tr>
      <w:tr w:rsidR="00097EC7" w:rsidRPr="004A0802" w:rsidTr="00535792">
        <w:trPr>
          <w:trHeight w:val="193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7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Потаева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ЭР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36,4%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31,8%</w:t>
            </w:r>
          </w:p>
        </w:tc>
      </w:tr>
      <w:tr w:rsidR="00097EC7" w:rsidRPr="004A0802" w:rsidTr="00535792">
        <w:trPr>
          <w:trHeight w:val="166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17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Муродов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КС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35,3%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</w:tr>
      <w:tr w:rsidR="00097EC7" w:rsidRPr="004A0802" w:rsidTr="00535792">
        <w:trPr>
          <w:trHeight w:val="145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 Параллель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9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39,7%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31,5%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Математика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2021\\5 класс\\Анализатор ВПР 2021 5 класс .xlsx" "Математика 5!R2C64:R10C76"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120"/>
        <w:tblW w:w="10440" w:type="dxa"/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993"/>
        <w:gridCol w:w="568"/>
        <w:gridCol w:w="567"/>
        <w:gridCol w:w="567"/>
        <w:gridCol w:w="549"/>
        <w:gridCol w:w="1155"/>
        <w:gridCol w:w="502"/>
        <w:gridCol w:w="527"/>
        <w:gridCol w:w="527"/>
        <w:gridCol w:w="528"/>
        <w:gridCol w:w="1155"/>
      </w:tblGrid>
      <w:tr w:rsidR="00097EC7" w:rsidRPr="004A0802" w:rsidTr="00097EC7">
        <w:trPr>
          <w:trHeight w:val="484"/>
        </w:trPr>
        <w:tc>
          <w:tcPr>
            <w:tcW w:w="816" w:type="dxa"/>
            <w:vMerge w:val="restart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vMerge w:val="restart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vMerge w:val="restart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251" w:type="dxa"/>
            <w:gridSpan w:val="4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2084" w:type="dxa"/>
            <w:gridSpan w:val="4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ВПР 2021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097EC7" w:rsidRPr="004A0802" w:rsidTr="00097EC7">
        <w:trPr>
          <w:trHeight w:val="657"/>
        </w:trPr>
        <w:tc>
          <w:tcPr>
            <w:tcW w:w="816" w:type="dxa"/>
            <w:vMerge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C7" w:rsidRPr="004A0802" w:rsidTr="00097EC7">
        <w:trPr>
          <w:trHeight w:val="209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Хасуханова</w:t>
            </w:r>
            <w:proofErr w:type="spellEnd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</w:t>
            </w:r>
          </w:p>
        </w:tc>
        <w:tc>
          <w:tcPr>
            <w:tcW w:w="9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52,9%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52,9%</w:t>
            </w:r>
          </w:p>
        </w:tc>
      </w:tr>
      <w:tr w:rsidR="00097EC7" w:rsidRPr="004A0802" w:rsidTr="00097EC7">
        <w:trPr>
          <w:trHeight w:val="202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9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Макуева</w:t>
            </w:r>
            <w:proofErr w:type="spellEnd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ЭА</w:t>
            </w:r>
          </w:p>
        </w:tc>
        <w:tc>
          <w:tcPr>
            <w:tcW w:w="9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47,1%</w:t>
            </w:r>
          </w:p>
        </w:tc>
      </w:tr>
      <w:tr w:rsidR="00097EC7" w:rsidRPr="004A0802" w:rsidTr="00097EC7">
        <w:trPr>
          <w:trHeight w:val="202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9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Хасуханова</w:t>
            </w:r>
            <w:proofErr w:type="spellEnd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</w:t>
            </w:r>
          </w:p>
        </w:tc>
        <w:tc>
          <w:tcPr>
            <w:tcW w:w="9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50,0%</w:t>
            </w:r>
          </w:p>
        </w:tc>
      </w:tr>
      <w:tr w:rsidR="00097EC7" w:rsidRPr="004A0802" w:rsidTr="00097EC7">
        <w:trPr>
          <w:trHeight w:val="173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9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Макуева</w:t>
            </w:r>
            <w:proofErr w:type="spellEnd"/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ЭА</w:t>
            </w:r>
          </w:p>
        </w:tc>
        <w:tc>
          <w:tcPr>
            <w:tcW w:w="9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47,1%</w:t>
            </w:r>
          </w:p>
        </w:tc>
      </w:tr>
      <w:tr w:rsidR="00097EC7" w:rsidRPr="004A0802" w:rsidTr="00097EC7">
        <w:trPr>
          <w:trHeight w:val="151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Параллель</w:t>
            </w:r>
          </w:p>
        </w:tc>
        <w:tc>
          <w:tcPr>
            <w:tcW w:w="9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49,3%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История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2021\\5 класс\\Анализатор ВПР 2021 5 класс .xlsx" "История 5!R2C64:R10C76"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1877"/>
        <w:gridCol w:w="1134"/>
        <w:gridCol w:w="563"/>
        <w:gridCol w:w="592"/>
        <w:gridCol w:w="502"/>
        <w:gridCol w:w="505"/>
        <w:gridCol w:w="1156"/>
        <w:gridCol w:w="633"/>
        <w:gridCol w:w="567"/>
        <w:gridCol w:w="456"/>
        <w:gridCol w:w="536"/>
        <w:gridCol w:w="1156"/>
      </w:tblGrid>
      <w:tr w:rsidR="00097EC7" w:rsidRPr="004A0802" w:rsidTr="00097EC7">
        <w:trPr>
          <w:trHeight w:val="577"/>
        </w:trPr>
        <w:tc>
          <w:tcPr>
            <w:tcW w:w="81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87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162" w:type="dxa"/>
            <w:gridSpan w:val="4"/>
            <w:hideMark/>
          </w:tcPr>
          <w:p w:rsidR="00097EC7" w:rsidRPr="004A0802" w:rsidRDefault="00097EC7" w:rsidP="00550E87">
            <w:pPr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III четверти</w:t>
            </w:r>
          </w:p>
        </w:tc>
        <w:tc>
          <w:tcPr>
            <w:tcW w:w="115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192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115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31"/>
        </w:trPr>
        <w:tc>
          <w:tcPr>
            <w:tcW w:w="81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249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7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АВ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  <w:tc>
          <w:tcPr>
            <w:tcW w:w="6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55,6%</w:t>
            </w:r>
          </w:p>
        </w:tc>
      </w:tr>
      <w:tr w:rsidR="00097EC7" w:rsidRPr="004A0802" w:rsidTr="00097EC7">
        <w:trPr>
          <w:trHeight w:val="240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187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  <w:tc>
          <w:tcPr>
            <w:tcW w:w="6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097EC7" w:rsidRPr="004A0802" w:rsidTr="00097EC7">
        <w:trPr>
          <w:trHeight w:val="240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87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  <w:tc>
          <w:tcPr>
            <w:tcW w:w="6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097EC7" w:rsidRPr="004A0802" w:rsidTr="00097EC7">
        <w:trPr>
          <w:trHeight w:val="206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187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  <w:tc>
          <w:tcPr>
            <w:tcW w:w="6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</w:tr>
      <w:tr w:rsidR="00097EC7" w:rsidRPr="004A0802" w:rsidTr="00097EC7">
        <w:trPr>
          <w:trHeight w:val="180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 Параллель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41,8%</w:t>
            </w:r>
          </w:p>
        </w:tc>
        <w:tc>
          <w:tcPr>
            <w:tcW w:w="6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Биология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2021\\5 класс\\Анализатор ВПР 2021 5 класс .xlsx" "Биология 5!R2C64:R10C76"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64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817"/>
        <w:gridCol w:w="1769"/>
        <w:gridCol w:w="992"/>
        <w:gridCol w:w="709"/>
        <w:gridCol w:w="567"/>
        <w:gridCol w:w="709"/>
        <w:gridCol w:w="560"/>
        <w:gridCol w:w="1155"/>
        <w:gridCol w:w="506"/>
        <w:gridCol w:w="508"/>
        <w:gridCol w:w="508"/>
        <w:gridCol w:w="509"/>
        <w:gridCol w:w="1155"/>
      </w:tblGrid>
      <w:tr w:rsidR="00097EC7" w:rsidRPr="004A0802" w:rsidTr="00097EC7">
        <w:trPr>
          <w:trHeight w:val="357"/>
        </w:trPr>
        <w:tc>
          <w:tcPr>
            <w:tcW w:w="81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76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992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545" w:type="dxa"/>
            <w:gridSpan w:val="4"/>
            <w:hideMark/>
          </w:tcPr>
          <w:p w:rsidR="00097EC7" w:rsidRPr="004A0802" w:rsidRDefault="00097EC7" w:rsidP="00550E87">
            <w:pPr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III четверти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03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90"/>
        </w:trPr>
        <w:tc>
          <w:tcPr>
            <w:tcW w:w="81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154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7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9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</w:tr>
      <w:tr w:rsidR="00097EC7" w:rsidRPr="004A0802" w:rsidTr="00097EC7">
        <w:trPr>
          <w:trHeight w:val="149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17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Дзагаева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МВ</w:t>
            </w:r>
          </w:p>
        </w:tc>
        <w:tc>
          <w:tcPr>
            <w:tcW w:w="9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31,3%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31,3%</w:t>
            </w:r>
          </w:p>
        </w:tc>
      </w:tr>
      <w:tr w:rsidR="00097EC7" w:rsidRPr="004A0802" w:rsidTr="00097EC7">
        <w:trPr>
          <w:trHeight w:val="149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7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9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</w:tr>
      <w:tr w:rsidR="00097EC7" w:rsidRPr="004A0802" w:rsidTr="00097EC7">
        <w:trPr>
          <w:trHeight w:val="128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17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9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37,5%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31,3%</w:t>
            </w:r>
          </w:p>
        </w:tc>
      </w:tr>
      <w:tr w:rsidR="00097EC7" w:rsidRPr="004A0802" w:rsidTr="00097EC7">
        <w:trPr>
          <w:trHeight w:val="420"/>
        </w:trPr>
        <w:tc>
          <w:tcPr>
            <w:tcW w:w="8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 Параллель</w:t>
            </w:r>
          </w:p>
        </w:tc>
        <w:tc>
          <w:tcPr>
            <w:tcW w:w="9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32,9%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31,4%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Выводы: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 В ходе анализа показателей ВПР по русскому языку в 5 классе было отмечено снижение  качества знаний учащихся на 8% в сравнении с третьей четвертью.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 работе по </w:t>
      </w:r>
      <w:r w:rsidRPr="004A08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val="ru-RU" w:eastAsia="ru-RU" w:bidi="ru-RU"/>
        </w:rPr>
        <w:t>математике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 анализируя выполнение заданий, можно отметить, что учащиеся 5 класса</w:t>
      </w:r>
      <w:proofErr w:type="gramStart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,</w:t>
      </w:r>
      <w:proofErr w:type="gramEnd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подтвердили  качество знаний в сравнении с отметками за третью четверть 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ВПР по  </w:t>
      </w:r>
      <w:r w:rsidRPr="004A08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val="ru-RU" w:eastAsia="ru-RU" w:bidi="ru-RU"/>
        </w:rPr>
        <w:t>истории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так же подтвердил качество знания.  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Задания по </w:t>
      </w:r>
      <w:r w:rsidRPr="004A08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val="ru-RU" w:eastAsia="ru-RU" w:bidi="ru-RU"/>
        </w:rPr>
        <w:t>биологии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так же не вызвали затруднения </w:t>
      </w:r>
      <w:proofErr w:type="gramStart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обучающихся</w:t>
      </w:r>
      <w:proofErr w:type="gramEnd"/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5 класса, они  обладают достаточными умениями: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 xml:space="preserve">Обучающиеся 6-х классов писали в штатном режиме Всероссийские проверочные работы по 6-ти основным учебным предметам: </w:t>
      </w:r>
      <w:r w:rsidRPr="004A08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русский язык, математика, история,  биология, география, обществознание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Русский язык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"Русс. язык 6 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5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1886"/>
        <w:gridCol w:w="1082"/>
        <w:gridCol w:w="590"/>
        <w:gridCol w:w="529"/>
        <w:gridCol w:w="529"/>
        <w:gridCol w:w="529"/>
        <w:gridCol w:w="1170"/>
        <w:gridCol w:w="552"/>
        <w:gridCol w:w="552"/>
        <w:gridCol w:w="552"/>
        <w:gridCol w:w="554"/>
        <w:gridCol w:w="1147"/>
        <w:gridCol w:w="24"/>
      </w:tblGrid>
      <w:tr w:rsidR="00097EC7" w:rsidRPr="004A0802" w:rsidTr="00097EC7">
        <w:trPr>
          <w:trHeight w:val="491"/>
        </w:trPr>
        <w:tc>
          <w:tcPr>
            <w:tcW w:w="81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8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082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177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7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2210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71" w:type="dxa"/>
            <w:gridSpan w:val="2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307"/>
        </w:trPr>
        <w:tc>
          <w:tcPr>
            <w:tcW w:w="81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5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1" w:type="dxa"/>
            <w:gridSpan w:val="2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12"/>
        </w:trPr>
        <w:tc>
          <w:tcPr>
            <w:tcW w:w="81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8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Ташлыкова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ВА</w:t>
            </w:r>
          </w:p>
        </w:tc>
        <w:tc>
          <w:tcPr>
            <w:tcW w:w="10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1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</w:tr>
      <w:tr w:rsidR="00097EC7" w:rsidRPr="004A0802" w:rsidTr="00097EC7">
        <w:trPr>
          <w:gridAfter w:val="1"/>
          <w:wAfter w:w="24" w:type="dxa"/>
          <w:trHeight w:val="205"/>
        </w:trPr>
        <w:tc>
          <w:tcPr>
            <w:tcW w:w="81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8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Потаева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ЭР</w:t>
            </w:r>
          </w:p>
        </w:tc>
        <w:tc>
          <w:tcPr>
            <w:tcW w:w="10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9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31,3%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</w:tr>
      <w:tr w:rsidR="00097EC7" w:rsidRPr="004A0802" w:rsidTr="00097EC7">
        <w:trPr>
          <w:trHeight w:val="205"/>
        </w:trPr>
        <w:tc>
          <w:tcPr>
            <w:tcW w:w="81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8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Муродов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КС</w:t>
            </w:r>
          </w:p>
        </w:tc>
        <w:tc>
          <w:tcPr>
            <w:tcW w:w="10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42,9%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1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</w:tr>
      <w:tr w:rsidR="00097EC7" w:rsidRPr="004A0802" w:rsidTr="00097EC7">
        <w:trPr>
          <w:trHeight w:val="176"/>
        </w:trPr>
        <w:tc>
          <w:tcPr>
            <w:tcW w:w="81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6Г</w:t>
            </w:r>
          </w:p>
        </w:tc>
        <w:tc>
          <w:tcPr>
            <w:tcW w:w="18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Алиева СА</w:t>
            </w:r>
          </w:p>
        </w:tc>
        <w:tc>
          <w:tcPr>
            <w:tcW w:w="10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9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36,8%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1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  <w:tr w:rsidR="00097EC7" w:rsidRPr="004A0802" w:rsidTr="00097EC7">
        <w:trPr>
          <w:trHeight w:val="153"/>
        </w:trPr>
        <w:tc>
          <w:tcPr>
            <w:tcW w:w="81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(параллель)</w:t>
            </w:r>
          </w:p>
        </w:tc>
        <w:tc>
          <w:tcPr>
            <w:tcW w:w="10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9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33,8%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1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Математика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"Математика 6!R2C64:R10C76"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75"/>
        <w:gridCol w:w="1134"/>
        <w:gridCol w:w="538"/>
        <w:gridCol w:w="578"/>
        <w:gridCol w:w="635"/>
        <w:gridCol w:w="541"/>
        <w:gridCol w:w="1276"/>
        <w:gridCol w:w="535"/>
        <w:gridCol w:w="592"/>
        <w:gridCol w:w="592"/>
        <w:gridCol w:w="510"/>
        <w:gridCol w:w="723"/>
      </w:tblGrid>
      <w:tr w:rsidR="00097EC7" w:rsidRPr="004A0802" w:rsidTr="00097EC7">
        <w:trPr>
          <w:trHeight w:val="354"/>
        </w:trPr>
        <w:tc>
          <w:tcPr>
            <w:tcW w:w="86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7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92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7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2229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72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47"/>
        </w:trPr>
        <w:tc>
          <w:tcPr>
            <w:tcW w:w="86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153"/>
        </w:trPr>
        <w:tc>
          <w:tcPr>
            <w:tcW w:w="86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97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Хасуханова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АР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40,9%</w:t>
            </w:r>
          </w:p>
        </w:tc>
        <w:tc>
          <w:tcPr>
            <w:tcW w:w="5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40,9%</w:t>
            </w:r>
          </w:p>
        </w:tc>
      </w:tr>
      <w:tr w:rsidR="00097EC7" w:rsidRPr="004A0802" w:rsidTr="00097EC7">
        <w:trPr>
          <w:trHeight w:val="147"/>
        </w:trPr>
        <w:tc>
          <w:tcPr>
            <w:tcW w:w="86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97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Хасуханова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АР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  <w:tc>
          <w:tcPr>
            <w:tcW w:w="5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097EC7" w:rsidRPr="004A0802" w:rsidTr="00097EC7">
        <w:trPr>
          <w:trHeight w:val="147"/>
        </w:trPr>
        <w:tc>
          <w:tcPr>
            <w:tcW w:w="86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97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Соломанова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ЛМ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58,3%</w:t>
            </w:r>
          </w:p>
        </w:tc>
        <w:tc>
          <w:tcPr>
            <w:tcW w:w="5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54,2%</w:t>
            </w:r>
          </w:p>
        </w:tc>
      </w:tr>
      <w:tr w:rsidR="00097EC7" w:rsidRPr="004A0802" w:rsidTr="00097EC7">
        <w:trPr>
          <w:trHeight w:val="127"/>
        </w:trPr>
        <w:tc>
          <w:tcPr>
            <w:tcW w:w="86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6Г</w:t>
            </w:r>
          </w:p>
        </w:tc>
        <w:tc>
          <w:tcPr>
            <w:tcW w:w="197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Макуева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  <w:tc>
          <w:tcPr>
            <w:tcW w:w="5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</w:tr>
      <w:tr w:rsidR="00097EC7" w:rsidRPr="004A0802" w:rsidTr="00097EC7">
        <w:trPr>
          <w:trHeight w:val="110"/>
        </w:trPr>
        <w:tc>
          <w:tcPr>
            <w:tcW w:w="86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46,0%</w:t>
            </w:r>
          </w:p>
        </w:tc>
        <w:tc>
          <w:tcPr>
            <w:tcW w:w="5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44,8%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История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"История 6!R2C64:R10C76"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2020"/>
        <w:gridCol w:w="1134"/>
        <w:gridCol w:w="567"/>
        <w:gridCol w:w="567"/>
        <w:gridCol w:w="567"/>
        <w:gridCol w:w="551"/>
        <w:gridCol w:w="1155"/>
        <w:gridCol w:w="500"/>
        <w:gridCol w:w="500"/>
        <w:gridCol w:w="500"/>
        <w:gridCol w:w="501"/>
        <w:gridCol w:w="1155"/>
      </w:tblGrid>
      <w:tr w:rsidR="00097EC7" w:rsidRPr="004A0802" w:rsidTr="00097EC7">
        <w:trPr>
          <w:trHeight w:val="441"/>
        </w:trPr>
        <w:tc>
          <w:tcPr>
            <w:tcW w:w="81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02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252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00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115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85"/>
        </w:trPr>
        <w:tc>
          <w:tcPr>
            <w:tcW w:w="81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184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lastRenderedPageBreak/>
              <w:t>6Б</w:t>
            </w:r>
          </w:p>
        </w:tc>
        <w:tc>
          <w:tcPr>
            <w:tcW w:w="20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Хасаева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097EC7" w:rsidRPr="004A0802" w:rsidTr="00097EC7">
        <w:trPr>
          <w:trHeight w:val="184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20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АВ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56,5%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34,8%</w:t>
            </w:r>
          </w:p>
        </w:tc>
      </w:tr>
      <w:tr w:rsidR="00097EC7" w:rsidRPr="004A0802" w:rsidTr="00097EC7">
        <w:trPr>
          <w:trHeight w:val="137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51,2%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36,6%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Биология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"Биология 6!R2C64:R10C76"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819"/>
        <w:gridCol w:w="1134"/>
        <w:gridCol w:w="436"/>
        <w:gridCol w:w="460"/>
        <w:gridCol w:w="663"/>
        <w:gridCol w:w="597"/>
        <w:gridCol w:w="1104"/>
        <w:gridCol w:w="531"/>
        <w:gridCol w:w="525"/>
        <w:gridCol w:w="525"/>
        <w:gridCol w:w="514"/>
        <w:gridCol w:w="12"/>
        <w:gridCol w:w="1245"/>
      </w:tblGrid>
      <w:tr w:rsidR="00097EC7" w:rsidRPr="004A0802" w:rsidTr="00097EC7">
        <w:trPr>
          <w:trHeight w:val="485"/>
        </w:trPr>
        <w:tc>
          <w:tcPr>
            <w:tcW w:w="87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1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15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0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2095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57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29"/>
        </w:trPr>
        <w:tc>
          <w:tcPr>
            <w:tcW w:w="87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0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10"/>
        </w:trPr>
        <w:tc>
          <w:tcPr>
            <w:tcW w:w="87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81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37,5%</w:t>
            </w:r>
          </w:p>
        </w:tc>
        <w:tc>
          <w:tcPr>
            <w:tcW w:w="5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097EC7" w:rsidRPr="004A0802" w:rsidTr="00097EC7">
        <w:trPr>
          <w:trHeight w:val="173"/>
        </w:trPr>
        <w:tc>
          <w:tcPr>
            <w:tcW w:w="87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6Г</w:t>
            </w:r>
          </w:p>
        </w:tc>
        <w:tc>
          <w:tcPr>
            <w:tcW w:w="181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  <w:tc>
          <w:tcPr>
            <w:tcW w:w="5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</w:tr>
      <w:tr w:rsidR="00097EC7" w:rsidRPr="004A0802" w:rsidTr="00097EC7">
        <w:trPr>
          <w:trHeight w:val="151"/>
        </w:trPr>
        <w:tc>
          <w:tcPr>
            <w:tcW w:w="87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</w:t>
            </w: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паралель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35,7%</w:t>
            </w:r>
          </w:p>
        </w:tc>
        <w:tc>
          <w:tcPr>
            <w:tcW w:w="5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География 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"География 6!R2C64:R10C76"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1849"/>
        <w:gridCol w:w="1163"/>
        <w:gridCol w:w="617"/>
        <w:gridCol w:w="557"/>
        <w:gridCol w:w="566"/>
        <w:gridCol w:w="526"/>
        <w:gridCol w:w="994"/>
        <w:gridCol w:w="623"/>
        <w:gridCol w:w="543"/>
        <w:gridCol w:w="543"/>
        <w:gridCol w:w="408"/>
        <w:gridCol w:w="1274"/>
      </w:tblGrid>
      <w:tr w:rsidR="00097EC7" w:rsidRPr="004A0802" w:rsidTr="00097EC7">
        <w:trPr>
          <w:trHeight w:val="463"/>
        </w:trPr>
        <w:tc>
          <w:tcPr>
            <w:tcW w:w="81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84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6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26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99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117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127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53"/>
        </w:trPr>
        <w:tc>
          <w:tcPr>
            <w:tcW w:w="81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200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8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  <w:tc>
          <w:tcPr>
            <w:tcW w:w="6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097EC7" w:rsidRPr="004A0802" w:rsidTr="00097EC7">
        <w:trPr>
          <w:trHeight w:val="193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8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  <w:tc>
          <w:tcPr>
            <w:tcW w:w="6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</w:tr>
      <w:tr w:rsidR="00097EC7" w:rsidRPr="004A0802" w:rsidTr="00097EC7">
        <w:trPr>
          <w:trHeight w:val="145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(параллель)</w:t>
            </w:r>
          </w:p>
        </w:tc>
        <w:tc>
          <w:tcPr>
            <w:tcW w:w="11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37,1%</w:t>
            </w:r>
          </w:p>
        </w:tc>
        <w:tc>
          <w:tcPr>
            <w:tcW w:w="6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37,1%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Обществознание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2021\\6 класс\\Анализатор ВПР 2021 6 класс .xlsx" "Обществознание 6!R2C64:R10C76"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1836"/>
        <w:gridCol w:w="1134"/>
        <w:gridCol w:w="602"/>
        <w:gridCol w:w="592"/>
        <w:gridCol w:w="549"/>
        <w:gridCol w:w="528"/>
        <w:gridCol w:w="9"/>
        <w:gridCol w:w="1217"/>
        <w:gridCol w:w="9"/>
        <w:gridCol w:w="361"/>
        <w:gridCol w:w="460"/>
        <w:gridCol w:w="460"/>
        <w:gridCol w:w="370"/>
        <w:gridCol w:w="7"/>
        <w:gridCol w:w="1217"/>
        <w:gridCol w:w="9"/>
      </w:tblGrid>
      <w:tr w:rsidR="00097EC7" w:rsidRPr="004A0802" w:rsidTr="00097EC7">
        <w:trPr>
          <w:trHeight w:val="484"/>
        </w:trPr>
        <w:tc>
          <w:tcPr>
            <w:tcW w:w="85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3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80" w:type="dxa"/>
            <w:gridSpan w:val="5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658" w:type="dxa"/>
            <w:gridSpan w:val="5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gridAfter w:val="1"/>
          <w:wAfter w:w="9" w:type="dxa"/>
          <w:trHeight w:val="353"/>
        </w:trPr>
        <w:tc>
          <w:tcPr>
            <w:tcW w:w="85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gridAfter w:val="1"/>
          <w:wAfter w:w="9" w:type="dxa"/>
          <w:trHeight w:val="209"/>
        </w:trPr>
        <w:tc>
          <w:tcPr>
            <w:tcW w:w="8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8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Зубайраева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27,3%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31,8%</w:t>
            </w:r>
          </w:p>
        </w:tc>
      </w:tr>
      <w:tr w:rsidR="00097EC7" w:rsidRPr="004A0802" w:rsidTr="00097EC7">
        <w:trPr>
          <w:gridAfter w:val="1"/>
          <w:wAfter w:w="9" w:type="dxa"/>
          <w:trHeight w:val="173"/>
        </w:trPr>
        <w:tc>
          <w:tcPr>
            <w:tcW w:w="8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6Г</w:t>
            </w:r>
          </w:p>
        </w:tc>
        <w:tc>
          <w:tcPr>
            <w:tcW w:w="18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Зубайраева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</w:tr>
      <w:tr w:rsidR="00097EC7" w:rsidRPr="004A0802" w:rsidTr="00097EC7">
        <w:trPr>
          <w:gridAfter w:val="1"/>
          <w:wAfter w:w="9" w:type="dxa"/>
          <w:trHeight w:val="151"/>
        </w:trPr>
        <w:tc>
          <w:tcPr>
            <w:tcW w:w="8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 класс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31,0%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Выводы: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по результатам ВПР по </w:t>
      </w:r>
      <w:r w:rsidRPr="004A080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русскому языку</w:t>
      </w:r>
      <w:r w:rsidRPr="004A080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26%. Проверка показывает снижение качества знаний в сравнении с показателем третьей четверти на 7%.                                                                           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математике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2% по сравнению с  показателем 3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истории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15% по сравнению с  показателем 3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биологии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2% по сравнению с  показателем 3 четверти.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географии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подтвердили по сравнению с  показателем 3 четверти.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обществознанию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2% по сравнению с  показателем 3 четверти.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val="ru-RU" w:eastAsia="ru-RU" w:bidi="ru-RU"/>
        </w:rPr>
        <w:t>Обучающиеся 7-х классов писали в штатном режиме Всероссийские проверочные работы по 8-ми основным учебным предметам:</w:t>
      </w: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 xml:space="preserve"> </w:t>
      </w:r>
      <w:r w:rsidRPr="004A08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русский язык, математика, история,  биология, география, обществознание, физика, английский язык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Русский язык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"Русс. язык 7 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99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1449"/>
        <w:gridCol w:w="1350"/>
        <w:gridCol w:w="527"/>
        <w:gridCol w:w="565"/>
        <w:gridCol w:w="565"/>
        <w:gridCol w:w="527"/>
        <w:gridCol w:w="1193"/>
        <w:gridCol w:w="454"/>
        <w:gridCol w:w="454"/>
        <w:gridCol w:w="454"/>
        <w:gridCol w:w="456"/>
        <w:gridCol w:w="1174"/>
      </w:tblGrid>
      <w:tr w:rsidR="00097EC7" w:rsidRPr="004A0802" w:rsidTr="00097EC7">
        <w:trPr>
          <w:trHeight w:val="440"/>
        </w:trPr>
        <w:tc>
          <w:tcPr>
            <w:tcW w:w="82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4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35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184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9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817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7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78"/>
        </w:trPr>
        <w:tc>
          <w:tcPr>
            <w:tcW w:w="82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189"/>
        </w:trPr>
        <w:tc>
          <w:tcPr>
            <w:tcW w:w="82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Муродов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КС</w:t>
            </w:r>
          </w:p>
        </w:tc>
        <w:tc>
          <w:tcPr>
            <w:tcW w:w="135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31,8%</w:t>
            </w:r>
          </w:p>
        </w:tc>
      </w:tr>
      <w:tr w:rsidR="00097EC7" w:rsidRPr="004A0802" w:rsidTr="00097EC7">
        <w:trPr>
          <w:trHeight w:val="183"/>
        </w:trPr>
        <w:tc>
          <w:tcPr>
            <w:tcW w:w="82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Алиева СА</w:t>
            </w:r>
          </w:p>
        </w:tc>
        <w:tc>
          <w:tcPr>
            <w:tcW w:w="135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44,0%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32,0%</w:t>
            </w:r>
          </w:p>
        </w:tc>
      </w:tr>
      <w:tr w:rsidR="00097EC7" w:rsidRPr="004A0802" w:rsidTr="00097EC7">
        <w:trPr>
          <w:trHeight w:val="183"/>
        </w:trPr>
        <w:tc>
          <w:tcPr>
            <w:tcW w:w="82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Алиева СА</w:t>
            </w:r>
          </w:p>
        </w:tc>
        <w:tc>
          <w:tcPr>
            <w:tcW w:w="135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47,4%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31,6%</w:t>
            </w:r>
          </w:p>
        </w:tc>
      </w:tr>
      <w:tr w:rsidR="00097EC7" w:rsidRPr="004A0802" w:rsidTr="00097EC7">
        <w:trPr>
          <w:trHeight w:val="137"/>
        </w:trPr>
        <w:tc>
          <w:tcPr>
            <w:tcW w:w="82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(параллель)</w:t>
            </w:r>
          </w:p>
        </w:tc>
        <w:tc>
          <w:tcPr>
            <w:tcW w:w="135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47,0%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31,8%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Математика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"Математика 7!R2C64:R10C76"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0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6"/>
        <w:gridCol w:w="1880"/>
        <w:gridCol w:w="1078"/>
        <w:gridCol w:w="527"/>
        <w:gridCol w:w="579"/>
        <w:gridCol w:w="506"/>
        <w:gridCol w:w="573"/>
        <w:gridCol w:w="1166"/>
        <w:gridCol w:w="424"/>
        <w:gridCol w:w="437"/>
        <w:gridCol w:w="437"/>
        <w:gridCol w:w="425"/>
        <w:gridCol w:w="1166"/>
      </w:tblGrid>
      <w:tr w:rsidR="00097EC7" w:rsidRPr="004A0802" w:rsidTr="00097EC7">
        <w:trPr>
          <w:trHeight w:val="484"/>
        </w:trPr>
        <w:tc>
          <w:tcPr>
            <w:tcW w:w="81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8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07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185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6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723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6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351"/>
        </w:trPr>
        <w:tc>
          <w:tcPr>
            <w:tcW w:w="81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0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7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3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09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88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Хасуханова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АР</w:t>
            </w:r>
          </w:p>
        </w:tc>
        <w:tc>
          <w:tcPr>
            <w:tcW w:w="10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47,8%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52,2%</w:t>
            </w:r>
          </w:p>
        </w:tc>
      </w:tr>
      <w:tr w:rsidR="00097EC7" w:rsidRPr="004A0802" w:rsidTr="00097EC7">
        <w:trPr>
          <w:trHeight w:val="202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88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Макуева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ЭА</w:t>
            </w:r>
          </w:p>
        </w:tc>
        <w:tc>
          <w:tcPr>
            <w:tcW w:w="10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37,0%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37,0%</w:t>
            </w:r>
          </w:p>
        </w:tc>
      </w:tr>
      <w:tr w:rsidR="00097EC7" w:rsidRPr="004A0802" w:rsidTr="00097EC7">
        <w:trPr>
          <w:trHeight w:val="202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88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Макуева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ЭА</w:t>
            </w:r>
          </w:p>
        </w:tc>
        <w:tc>
          <w:tcPr>
            <w:tcW w:w="10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45,5%</w:t>
            </w:r>
          </w:p>
        </w:tc>
      </w:tr>
      <w:tr w:rsidR="00097EC7" w:rsidRPr="004A0802" w:rsidTr="00097EC7">
        <w:trPr>
          <w:trHeight w:val="151"/>
        </w:trPr>
        <w:tc>
          <w:tcPr>
            <w:tcW w:w="8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(параллель)</w:t>
            </w:r>
          </w:p>
        </w:tc>
        <w:tc>
          <w:tcPr>
            <w:tcW w:w="10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7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История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"История 7!R2C64:R10C76"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068" w:type="dxa"/>
        <w:tblInd w:w="250" w:type="dxa"/>
        <w:tblLook w:val="04A0" w:firstRow="1" w:lastRow="0" w:firstColumn="1" w:lastColumn="0" w:noHBand="0" w:noVBand="1"/>
      </w:tblPr>
      <w:tblGrid>
        <w:gridCol w:w="817"/>
        <w:gridCol w:w="1446"/>
        <w:gridCol w:w="1417"/>
        <w:gridCol w:w="477"/>
        <w:gridCol w:w="500"/>
        <w:gridCol w:w="545"/>
        <w:gridCol w:w="491"/>
        <w:gridCol w:w="1155"/>
        <w:gridCol w:w="459"/>
        <w:gridCol w:w="525"/>
        <w:gridCol w:w="525"/>
        <w:gridCol w:w="556"/>
        <w:gridCol w:w="1155"/>
      </w:tblGrid>
      <w:tr w:rsidR="00097EC7" w:rsidRPr="004A0802" w:rsidTr="00097EC7">
        <w:trPr>
          <w:trHeight w:val="367"/>
        </w:trPr>
        <w:tc>
          <w:tcPr>
            <w:tcW w:w="79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62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37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2080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2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  <w:tc>
          <w:tcPr>
            <w:tcW w:w="212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Итоги ВПР 2021</w:t>
            </w:r>
          </w:p>
        </w:tc>
        <w:tc>
          <w:tcPr>
            <w:tcW w:w="112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128"/>
        </w:trPr>
        <w:tc>
          <w:tcPr>
            <w:tcW w:w="79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201"/>
        </w:trPr>
        <w:tc>
          <w:tcPr>
            <w:tcW w:w="79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АВ</w:t>
            </w:r>
          </w:p>
        </w:tc>
        <w:tc>
          <w:tcPr>
            <w:tcW w:w="1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56,5%</w:t>
            </w:r>
          </w:p>
        </w:tc>
        <w:tc>
          <w:tcPr>
            <w:tcW w:w="4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43,5%</w:t>
            </w:r>
          </w:p>
        </w:tc>
      </w:tr>
      <w:tr w:rsidR="00097EC7" w:rsidRPr="004A0802" w:rsidTr="00097EC7">
        <w:trPr>
          <w:trHeight w:val="307"/>
        </w:trPr>
        <w:tc>
          <w:tcPr>
            <w:tcW w:w="79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АВ</w:t>
            </w:r>
          </w:p>
        </w:tc>
        <w:tc>
          <w:tcPr>
            <w:tcW w:w="1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29,2%</w:t>
            </w:r>
          </w:p>
        </w:tc>
        <w:tc>
          <w:tcPr>
            <w:tcW w:w="4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29,2%</w:t>
            </w:r>
          </w:p>
        </w:tc>
      </w:tr>
      <w:tr w:rsidR="00097EC7" w:rsidRPr="004A0802" w:rsidTr="00097EC7">
        <w:trPr>
          <w:trHeight w:val="307"/>
        </w:trPr>
        <w:tc>
          <w:tcPr>
            <w:tcW w:w="79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4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АВ</w:t>
            </w:r>
          </w:p>
        </w:tc>
        <w:tc>
          <w:tcPr>
            <w:tcW w:w="1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36,4%</w:t>
            </w:r>
          </w:p>
        </w:tc>
        <w:tc>
          <w:tcPr>
            <w:tcW w:w="4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36,4%</w:t>
            </w:r>
          </w:p>
        </w:tc>
      </w:tr>
      <w:tr w:rsidR="00097EC7" w:rsidRPr="004A0802" w:rsidTr="00097EC7">
        <w:trPr>
          <w:trHeight w:val="229"/>
        </w:trPr>
        <w:tc>
          <w:tcPr>
            <w:tcW w:w="79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  <w:proofErr w:type="gramStart"/>
            <w:r w:rsidRPr="004A080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A0802">
              <w:rPr>
                <w:rFonts w:ascii="Times New Roman" w:hAnsi="Times New Roman" w:cs="Times New Roman"/>
                <w:color w:val="000000"/>
              </w:rPr>
              <w:t>параллель)</w:t>
            </w:r>
          </w:p>
        </w:tc>
        <w:tc>
          <w:tcPr>
            <w:tcW w:w="1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40,6%</w:t>
            </w:r>
          </w:p>
        </w:tc>
        <w:tc>
          <w:tcPr>
            <w:tcW w:w="4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36,2%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Биология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"Биология 7!R2C64:R10C76"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9"/>
        <w:gridCol w:w="1976"/>
        <w:gridCol w:w="1134"/>
        <w:gridCol w:w="682"/>
        <w:gridCol w:w="567"/>
        <w:gridCol w:w="460"/>
        <w:gridCol w:w="581"/>
        <w:gridCol w:w="21"/>
        <w:gridCol w:w="1226"/>
        <w:gridCol w:w="497"/>
        <w:gridCol w:w="507"/>
        <w:gridCol w:w="507"/>
        <w:gridCol w:w="460"/>
        <w:gridCol w:w="587"/>
      </w:tblGrid>
      <w:tr w:rsidR="00097EC7" w:rsidRPr="004A0802" w:rsidTr="00097EC7">
        <w:trPr>
          <w:trHeight w:val="433"/>
        </w:trPr>
        <w:tc>
          <w:tcPr>
            <w:tcW w:w="85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7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</w:t>
            </w: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ся</w:t>
            </w:r>
          </w:p>
        </w:tc>
        <w:tc>
          <w:tcPr>
            <w:tcW w:w="2311" w:type="dxa"/>
            <w:gridSpan w:val="5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Итоги III четверти</w:t>
            </w:r>
          </w:p>
        </w:tc>
        <w:tc>
          <w:tcPr>
            <w:tcW w:w="122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97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58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знаний</w:t>
            </w:r>
          </w:p>
        </w:tc>
      </w:tr>
      <w:tr w:rsidR="00097EC7" w:rsidRPr="004A0802" w:rsidTr="00097EC7">
        <w:trPr>
          <w:trHeight w:val="249"/>
        </w:trPr>
        <w:tc>
          <w:tcPr>
            <w:tcW w:w="85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7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0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0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04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9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27,3%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27,3%</w:t>
            </w:r>
          </w:p>
        </w:tc>
      </w:tr>
      <w:tr w:rsidR="00097EC7" w:rsidRPr="004A0802" w:rsidTr="00097EC7">
        <w:trPr>
          <w:trHeight w:val="197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9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25,9%</w:t>
            </w:r>
          </w:p>
        </w:tc>
      </w:tr>
      <w:tr w:rsidR="00097EC7" w:rsidRPr="004A0802" w:rsidTr="00097EC7">
        <w:trPr>
          <w:trHeight w:val="197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9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29,2%</w:t>
            </w:r>
          </w:p>
        </w:tc>
      </w:tr>
      <w:tr w:rsidR="00097EC7" w:rsidRPr="004A0802" w:rsidTr="00097EC7">
        <w:trPr>
          <w:trHeight w:val="147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8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30,1%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27,4%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География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"География 7!R2C64:R10C76"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101" w:type="dxa"/>
        <w:tblInd w:w="293" w:type="dxa"/>
        <w:tblLook w:val="04A0" w:firstRow="1" w:lastRow="0" w:firstColumn="1" w:lastColumn="0" w:noHBand="0" w:noVBand="1"/>
      </w:tblPr>
      <w:tblGrid>
        <w:gridCol w:w="858"/>
        <w:gridCol w:w="1554"/>
        <w:gridCol w:w="1499"/>
        <w:gridCol w:w="518"/>
        <w:gridCol w:w="543"/>
        <w:gridCol w:w="539"/>
        <w:gridCol w:w="434"/>
        <w:gridCol w:w="1226"/>
        <w:gridCol w:w="336"/>
        <w:gridCol w:w="456"/>
        <w:gridCol w:w="456"/>
        <w:gridCol w:w="456"/>
        <w:gridCol w:w="1226"/>
      </w:tblGrid>
      <w:tr w:rsidR="00097EC7" w:rsidRPr="004A0802" w:rsidTr="00097EC7">
        <w:trPr>
          <w:trHeight w:val="350"/>
        </w:trPr>
        <w:tc>
          <w:tcPr>
            <w:tcW w:w="82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0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44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19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8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664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8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28"/>
        </w:trPr>
        <w:tc>
          <w:tcPr>
            <w:tcW w:w="82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151"/>
        </w:trPr>
        <w:tc>
          <w:tcPr>
            <w:tcW w:w="8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47,8%</w:t>
            </w:r>
          </w:p>
        </w:tc>
        <w:tc>
          <w:tcPr>
            <w:tcW w:w="3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26,1%</w:t>
            </w:r>
          </w:p>
        </w:tc>
      </w:tr>
      <w:tr w:rsidR="00097EC7" w:rsidRPr="004A0802" w:rsidTr="00097EC7">
        <w:trPr>
          <w:trHeight w:val="146"/>
        </w:trPr>
        <w:tc>
          <w:tcPr>
            <w:tcW w:w="8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26,9%</w:t>
            </w:r>
          </w:p>
        </w:tc>
        <w:tc>
          <w:tcPr>
            <w:tcW w:w="3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23,1%</w:t>
            </w:r>
          </w:p>
        </w:tc>
      </w:tr>
      <w:tr w:rsidR="00097EC7" w:rsidRPr="004A0802" w:rsidTr="00097EC7">
        <w:trPr>
          <w:trHeight w:val="146"/>
        </w:trPr>
        <w:tc>
          <w:tcPr>
            <w:tcW w:w="8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23,8%</w:t>
            </w:r>
          </w:p>
        </w:tc>
        <w:tc>
          <w:tcPr>
            <w:tcW w:w="3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23,8%</w:t>
            </w:r>
          </w:p>
        </w:tc>
      </w:tr>
      <w:tr w:rsidR="00097EC7" w:rsidRPr="004A0802" w:rsidTr="00097EC7">
        <w:trPr>
          <w:trHeight w:val="347"/>
        </w:trPr>
        <w:tc>
          <w:tcPr>
            <w:tcW w:w="8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(параллель)</w:t>
            </w:r>
          </w:p>
        </w:tc>
        <w:tc>
          <w:tcPr>
            <w:tcW w:w="1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7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32,9%</w:t>
            </w:r>
          </w:p>
        </w:tc>
        <w:tc>
          <w:tcPr>
            <w:tcW w:w="3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Обществознание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"Обществознание 7!R2C64:R10C76"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3"/>
        <w:gridCol w:w="1740"/>
        <w:gridCol w:w="1135"/>
        <w:gridCol w:w="657"/>
        <w:gridCol w:w="578"/>
        <w:gridCol w:w="548"/>
        <w:gridCol w:w="444"/>
        <w:gridCol w:w="1229"/>
        <w:gridCol w:w="374"/>
        <w:gridCol w:w="449"/>
        <w:gridCol w:w="449"/>
        <w:gridCol w:w="450"/>
        <w:gridCol w:w="1203"/>
      </w:tblGrid>
      <w:tr w:rsidR="00097EC7" w:rsidRPr="004A0802" w:rsidTr="00097EC7">
        <w:trPr>
          <w:trHeight w:val="355"/>
        </w:trPr>
        <w:tc>
          <w:tcPr>
            <w:tcW w:w="86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4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27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2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722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0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78"/>
        </w:trPr>
        <w:tc>
          <w:tcPr>
            <w:tcW w:w="86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153"/>
        </w:trPr>
        <w:tc>
          <w:tcPr>
            <w:tcW w:w="8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Зубайраева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1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60,9%</w:t>
            </w:r>
          </w:p>
        </w:tc>
        <w:tc>
          <w:tcPr>
            <w:tcW w:w="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26,1%</w:t>
            </w:r>
          </w:p>
        </w:tc>
      </w:tr>
      <w:tr w:rsidR="00097EC7" w:rsidRPr="004A0802" w:rsidTr="00097EC7">
        <w:trPr>
          <w:trHeight w:val="148"/>
        </w:trPr>
        <w:tc>
          <w:tcPr>
            <w:tcW w:w="8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Зубайраева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1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26,1%</w:t>
            </w:r>
          </w:p>
        </w:tc>
        <w:tc>
          <w:tcPr>
            <w:tcW w:w="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26,1%</w:t>
            </w:r>
          </w:p>
        </w:tc>
      </w:tr>
      <w:tr w:rsidR="00097EC7" w:rsidRPr="004A0802" w:rsidTr="00097EC7">
        <w:trPr>
          <w:trHeight w:val="148"/>
        </w:trPr>
        <w:tc>
          <w:tcPr>
            <w:tcW w:w="8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Зубайраева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1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  <w:tc>
          <w:tcPr>
            <w:tcW w:w="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  <w:tr w:rsidR="00097EC7" w:rsidRPr="004A0802" w:rsidTr="00097EC7">
        <w:trPr>
          <w:trHeight w:val="110"/>
        </w:trPr>
        <w:tc>
          <w:tcPr>
            <w:tcW w:w="86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(параллель)</w:t>
            </w:r>
          </w:p>
        </w:tc>
        <w:tc>
          <w:tcPr>
            <w:tcW w:w="113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38,5%</w:t>
            </w:r>
          </w:p>
        </w:tc>
        <w:tc>
          <w:tcPr>
            <w:tcW w:w="3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26,2%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Физика 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"Физика 7!R2C56:R10C68"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9"/>
        <w:gridCol w:w="1806"/>
        <w:gridCol w:w="1162"/>
        <w:gridCol w:w="460"/>
        <w:gridCol w:w="542"/>
        <w:gridCol w:w="542"/>
        <w:gridCol w:w="532"/>
        <w:gridCol w:w="1226"/>
        <w:gridCol w:w="469"/>
        <w:gridCol w:w="469"/>
        <w:gridCol w:w="469"/>
        <w:gridCol w:w="469"/>
        <w:gridCol w:w="1226"/>
      </w:tblGrid>
      <w:tr w:rsidR="00097EC7" w:rsidRPr="004A0802" w:rsidTr="00097EC7">
        <w:trPr>
          <w:trHeight w:val="484"/>
        </w:trPr>
        <w:tc>
          <w:tcPr>
            <w:tcW w:w="85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0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62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07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2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87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2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91"/>
        </w:trPr>
        <w:tc>
          <w:tcPr>
            <w:tcW w:w="85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209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8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Бибулатова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27,3%</w:t>
            </w:r>
          </w:p>
        </w:tc>
      </w:tr>
      <w:tr w:rsidR="00097EC7" w:rsidRPr="004A0802" w:rsidTr="00097EC7">
        <w:trPr>
          <w:trHeight w:val="202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8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Бибулатова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28,0%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28,0%</w:t>
            </w:r>
          </w:p>
        </w:tc>
      </w:tr>
      <w:tr w:rsidR="00097EC7" w:rsidRPr="004A0802" w:rsidTr="00097EC7">
        <w:trPr>
          <w:trHeight w:val="202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8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Бибулатова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  <w:tr w:rsidR="00097EC7" w:rsidRPr="004A0802" w:rsidTr="00097EC7">
        <w:trPr>
          <w:trHeight w:val="151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  <w:r w:rsidRPr="004A0802">
              <w:rPr>
                <w:rFonts w:ascii="Times New Roman" w:hAnsi="Times New Roman" w:cs="Times New Roman"/>
                <w:color w:val="000000"/>
              </w:rPr>
              <w:lastRenderedPageBreak/>
              <w:t>(параллель)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3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34,8%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27,3%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Английский язык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2021\\7 класс\\Анализатор ВПР 2021 7 класс .xlsx" "Английский язык 7!R2C64:R10C76"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1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1"/>
        <w:gridCol w:w="2057"/>
        <w:gridCol w:w="1039"/>
        <w:gridCol w:w="497"/>
        <w:gridCol w:w="645"/>
        <w:gridCol w:w="512"/>
        <w:gridCol w:w="445"/>
        <w:gridCol w:w="1133"/>
        <w:gridCol w:w="527"/>
        <w:gridCol w:w="441"/>
        <w:gridCol w:w="441"/>
        <w:gridCol w:w="448"/>
        <w:gridCol w:w="1143"/>
      </w:tblGrid>
      <w:tr w:rsidR="00097EC7" w:rsidRPr="004A0802" w:rsidTr="00097EC7">
        <w:trPr>
          <w:trHeight w:val="388"/>
        </w:trPr>
        <w:tc>
          <w:tcPr>
            <w:tcW w:w="80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5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03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099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3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85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90"/>
        </w:trPr>
        <w:tc>
          <w:tcPr>
            <w:tcW w:w="80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4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4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67"/>
        </w:trPr>
        <w:tc>
          <w:tcPr>
            <w:tcW w:w="8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20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Арсимерзаева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АР</w:t>
            </w:r>
          </w:p>
        </w:tc>
        <w:tc>
          <w:tcPr>
            <w:tcW w:w="103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47,8%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26,1%</w:t>
            </w:r>
          </w:p>
        </w:tc>
      </w:tr>
      <w:tr w:rsidR="00097EC7" w:rsidRPr="004A0802" w:rsidTr="00097EC7">
        <w:trPr>
          <w:trHeight w:val="258"/>
        </w:trPr>
        <w:tc>
          <w:tcPr>
            <w:tcW w:w="8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20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Магамадова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ЗХ</w:t>
            </w:r>
          </w:p>
        </w:tc>
        <w:tc>
          <w:tcPr>
            <w:tcW w:w="103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35,7%</w:t>
            </w:r>
          </w:p>
        </w:tc>
      </w:tr>
      <w:tr w:rsidR="00097EC7" w:rsidRPr="004A0802" w:rsidTr="00097EC7">
        <w:trPr>
          <w:trHeight w:val="258"/>
        </w:trPr>
        <w:tc>
          <w:tcPr>
            <w:tcW w:w="8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20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Арсимерзаева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АР</w:t>
            </w:r>
          </w:p>
        </w:tc>
        <w:tc>
          <w:tcPr>
            <w:tcW w:w="103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30,0%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</w:tr>
      <w:tr w:rsidR="00097EC7" w:rsidRPr="004A0802" w:rsidTr="00097EC7">
        <w:trPr>
          <w:trHeight w:val="194"/>
        </w:trPr>
        <w:tc>
          <w:tcPr>
            <w:tcW w:w="8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5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 класс (параллель)</w:t>
            </w:r>
          </w:p>
        </w:tc>
        <w:tc>
          <w:tcPr>
            <w:tcW w:w="103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43,7%</w:t>
            </w:r>
          </w:p>
        </w:tc>
        <w:tc>
          <w:tcPr>
            <w:tcW w:w="5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4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Выводы: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русскому языку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16% по сравнению с  показателем 3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математике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стабильно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истории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4% по сравнению с показателем третьей четверти.  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биологии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3%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географии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8%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обществознанию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12%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физике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7%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английскому языку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14% по сравнению с показателем третьей четверти.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 xml:space="preserve">Обучающиеся 8-х классов писали в штатном режиме Всероссийские проверочные работы по 8-ми учебным предметам: </w:t>
      </w:r>
      <w:r w:rsidRPr="004A08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русский язык, математика, история,  биология, география, обществознание, физика, химия</w:t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  <w:t xml:space="preserve">Русский язык </w: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"Русс. язык 8 !R2C64:R10C76" \a \f 5 \h  \* MERGEFORMAT </w:instrText>
      </w: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5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1"/>
        <w:gridCol w:w="2118"/>
        <w:gridCol w:w="897"/>
        <w:gridCol w:w="711"/>
        <w:gridCol w:w="686"/>
        <w:gridCol w:w="693"/>
        <w:gridCol w:w="474"/>
        <w:gridCol w:w="1188"/>
        <w:gridCol w:w="431"/>
        <w:gridCol w:w="446"/>
        <w:gridCol w:w="446"/>
        <w:gridCol w:w="431"/>
        <w:gridCol w:w="1188"/>
      </w:tblGrid>
      <w:tr w:rsidR="00097EC7" w:rsidRPr="004A0802" w:rsidTr="00097EC7">
        <w:trPr>
          <w:trHeight w:val="581"/>
        </w:trPr>
        <w:tc>
          <w:tcPr>
            <w:tcW w:w="83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1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89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564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8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754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8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315"/>
        </w:trPr>
        <w:tc>
          <w:tcPr>
            <w:tcW w:w="83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7EC7" w:rsidRPr="004A0802" w:rsidTr="00097EC7">
        <w:trPr>
          <w:trHeight w:val="251"/>
        </w:trPr>
        <w:tc>
          <w:tcPr>
            <w:tcW w:w="8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211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Ташлыкова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ВА</w:t>
            </w:r>
          </w:p>
        </w:tc>
        <w:tc>
          <w:tcPr>
            <w:tcW w:w="8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26,7%</w:t>
            </w:r>
          </w:p>
        </w:tc>
      </w:tr>
      <w:tr w:rsidR="00097EC7" w:rsidRPr="004A0802" w:rsidTr="00097EC7">
        <w:trPr>
          <w:trHeight w:val="243"/>
        </w:trPr>
        <w:tc>
          <w:tcPr>
            <w:tcW w:w="8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211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Алиева СА</w:t>
            </w:r>
          </w:p>
        </w:tc>
        <w:tc>
          <w:tcPr>
            <w:tcW w:w="8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25,9%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25,9%</w:t>
            </w:r>
          </w:p>
        </w:tc>
      </w:tr>
      <w:tr w:rsidR="00097EC7" w:rsidRPr="004A0802" w:rsidTr="00097EC7">
        <w:trPr>
          <w:trHeight w:val="182"/>
        </w:trPr>
        <w:tc>
          <w:tcPr>
            <w:tcW w:w="83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8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26,2%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Математика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"Математика 8!R2C64:R10C76"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5"/>
        <w:gridCol w:w="1621"/>
        <w:gridCol w:w="1124"/>
        <w:gridCol w:w="740"/>
        <w:gridCol w:w="705"/>
        <w:gridCol w:w="684"/>
        <w:gridCol w:w="486"/>
        <w:gridCol w:w="1193"/>
        <w:gridCol w:w="412"/>
        <w:gridCol w:w="447"/>
        <w:gridCol w:w="447"/>
        <w:gridCol w:w="415"/>
        <w:gridCol w:w="1193"/>
      </w:tblGrid>
      <w:tr w:rsidR="00097EC7" w:rsidRPr="004A0802" w:rsidTr="00535792">
        <w:trPr>
          <w:trHeight w:val="506"/>
        </w:trPr>
        <w:tc>
          <w:tcPr>
            <w:tcW w:w="83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162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2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615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19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72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19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535792">
        <w:trPr>
          <w:trHeight w:val="351"/>
        </w:trPr>
        <w:tc>
          <w:tcPr>
            <w:tcW w:w="83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4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9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535792">
        <w:trPr>
          <w:trHeight w:val="219"/>
        </w:trPr>
        <w:tc>
          <w:tcPr>
            <w:tcW w:w="83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2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Макуева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ЭА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  <w:tc>
          <w:tcPr>
            <w:tcW w:w="4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</w:tr>
      <w:tr w:rsidR="00097EC7" w:rsidRPr="004A0802" w:rsidTr="00535792">
        <w:trPr>
          <w:trHeight w:val="212"/>
        </w:trPr>
        <w:tc>
          <w:tcPr>
            <w:tcW w:w="83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2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Макуева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ЭА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  <w:tc>
          <w:tcPr>
            <w:tcW w:w="4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</w:tr>
      <w:tr w:rsidR="00097EC7" w:rsidRPr="004A0802" w:rsidTr="00535792">
        <w:trPr>
          <w:trHeight w:val="159"/>
        </w:trPr>
        <w:tc>
          <w:tcPr>
            <w:tcW w:w="83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112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4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28,9%</w:t>
            </w:r>
          </w:p>
        </w:tc>
        <w:tc>
          <w:tcPr>
            <w:tcW w:w="41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28,9%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История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"История 8!R2C64:R10C76"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1666"/>
        <w:gridCol w:w="1162"/>
        <w:gridCol w:w="551"/>
        <w:gridCol w:w="595"/>
        <w:gridCol w:w="579"/>
        <w:gridCol w:w="544"/>
        <w:gridCol w:w="1316"/>
        <w:gridCol w:w="505"/>
        <w:gridCol w:w="434"/>
        <w:gridCol w:w="460"/>
        <w:gridCol w:w="434"/>
        <w:gridCol w:w="1226"/>
      </w:tblGrid>
      <w:tr w:rsidR="00097EC7" w:rsidRPr="004A0802" w:rsidTr="00097EC7">
        <w:trPr>
          <w:trHeight w:val="467"/>
        </w:trPr>
        <w:tc>
          <w:tcPr>
            <w:tcW w:w="858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6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62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69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31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833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2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80"/>
        </w:trPr>
        <w:tc>
          <w:tcPr>
            <w:tcW w:w="858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7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3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64"/>
        </w:trPr>
        <w:tc>
          <w:tcPr>
            <w:tcW w:w="8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 xml:space="preserve">АВ </w:t>
            </w: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Зеленюк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</w:tr>
      <w:tr w:rsidR="00097EC7" w:rsidRPr="004A0802" w:rsidTr="00097EC7">
        <w:trPr>
          <w:trHeight w:val="198"/>
        </w:trPr>
        <w:tc>
          <w:tcPr>
            <w:tcW w:w="8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116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  <w:tc>
          <w:tcPr>
            <w:tcW w:w="50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29,6%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Биология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"Биология 8!R2C64:R10C76"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1800"/>
        <w:gridCol w:w="1163"/>
        <w:gridCol w:w="597"/>
        <w:gridCol w:w="533"/>
        <w:gridCol w:w="594"/>
        <w:gridCol w:w="556"/>
        <w:gridCol w:w="1323"/>
        <w:gridCol w:w="501"/>
        <w:gridCol w:w="492"/>
        <w:gridCol w:w="492"/>
        <w:gridCol w:w="346"/>
        <w:gridCol w:w="1226"/>
      </w:tblGrid>
      <w:tr w:rsidR="00097EC7" w:rsidRPr="004A0802" w:rsidTr="00097EC7">
        <w:trPr>
          <w:trHeight w:val="665"/>
        </w:trPr>
        <w:tc>
          <w:tcPr>
            <w:tcW w:w="86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0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6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80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323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831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26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314"/>
        </w:trPr>
        <w:tc>
          <w:tcPr>
            <w:tcW w:w="86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3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2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6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307"/>
        </w:trPr>
        <w:tc>
          <w:tcPr>
            <w:tcW w:w="86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8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Ахметова СС</w:t>
            </w:r>
          </w:p>
        </w:tc>
        <w:tc>
          <w:tcPr>
            <w:tcW w:w="11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  <w:tc>
          <w:tcPr>
            <w:tcW w:w="50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36,7%</w:t>
            </w:r>
          </w:p>
        </w:tc>
      </w:tr>
      <w:tr w:rsidR="00097EC7" w:rsidRPr="004A0802" w:rsidTr="00097EC7">
        <w:trPr>
          <w:trHeight w:val="231"/>
        </w:trPr>
        <w:tc>
          <w:tcPr>
            <w:tcW w:w="865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116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  <w:tc>
          <w:tcPr>
            <w:tcW w:w="50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2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36,7%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География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"География 8!R2C64:R10C76"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212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59"/>
        <w:gridCol w:w="1827"/>
        <w:gridCol w:w="1134"/>
        <w:gridCol w:w="588"/>
        <w:gridCol w:w="528"/>
        <w:gridCol w:w="529"/>
        <w:gridCol w:w="621"/>
        <w:gridCol w:w="16"/>
        <w:gridCol w:w="1209"/>
        <w:gridCol w:w="17"/>
        <w:gridCol w:w="399"/>
        <w:gridCol w:w="416"/>
        <w:gridCol w:w="416"/>
        <w:gridCol w:w="416"/>
        <w:gridCol w:w="11"/>
        <w:gridCol w:w="1209"/>
        <w:gridCol w:w="17"/>
      </w:tblGrid>
      <w:tr w:rsidR="00097EC7" w:rsidRPr="004A0802" w:rsidTr="00097EC7">
        <w:trPr>
          <w:trHeight w:val="484"/>
        </w:trPr>
        <w:tc>
          <w:tcPr>
            <w:tcW w:w="859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27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82" w:type="dxa"/>
            <w:gridSpan w:val="5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658" w:type="dxa"/>
            <w:gridSpan w:val="5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22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gridAfter w:val="1"/>
          <w:wAfter w:w="17" w:type="dxa"/>
          <w:trHeight w:val="253"/>
        </w:trPr>
        <w:tc>
          <w:tcPr>
            <w:tcW w:w="859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21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5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6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6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gridSpan w:val="2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gridAfter w:val="1"/>
          <w:wAfter w:w="17" w:type="dxa"/>
          <w:trHeight w:val="209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8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Хасанова МА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  <w:tc>
          <w:tcPr>
            <w:tcW w:w="41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</w:tr>
      <w:tr w:rsidR="00097EC7" w:rsidRPr="004A0802" w:rsidTr="00097EC7">
        <w:trPr>
          <w:gridAfter w:val="1"/>
          <w:wAfter w:w="17" w:type="dxa"/>
          <w:trHeight w:val="151"/>
        </w:trPr>
        <w:tc>
          <w:tcPr>
            <w:tcW w:w="85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7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  <w:tc>
          <w:tcPr>
            <w:tcW w:w="416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6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gridSpan w:val="2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29,4%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Физика </w: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begin"/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instrText xml:space="preserve"> LINK Excel.Sheet.12 "C:\\ВПР 2021\\8 класс\\Анализатор ВПР 2021 8 класс .xlsx" "Физика 8!R2C64:R10C76" \a \f 5 \h  \* MERGEFORMAT </w:instrText>
      </w: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separate"/>
      </w:r>
    </w:p>
    <w:tbl>
      <w:tblPr>
        <w:tblStyle w:val="33"/>
        <w:tblW w:w="10267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860"/>
        <w:gridCol w:w="1825"/>
        <w:gridCol w:w="1134"/>
        <w:gridCol w:w="544"/>
        <w:gridCol w:w="610"/>
        <w:gridCol w:w="548"/>
        <w:gridCol w:w="558"/>
        <w:gridCol w:w="1281"/>
        <w:gridCol w:w="399"/>
        <w:gridCol w:w="399"/>
        <w:gridCol w:w="460"/>
        <w:gridCol w:w="338"/>
        <w:gridCol w:w="1311"/>
      </w:tblGrid>
      <w:tr w:rsidR="00097EC7" w:rsidRPr="004A0802" w:rsidTr="00097EC7">
        <w:trPr>
          <w:trHeight w:val="484"/>
        </w:trPr>
        <w:tc>
          <w:tcPr>
            <w:tcW w:w="860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25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2260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III четверти</w:t>
            </w:r>
          </w:p>
        </w:tc>
        <w:tc>
          <w:tcPr>
            <w:tcW w:w="128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596" w:type="dxa"/>
            <w:gridSpan w:val="4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Итоги ВПР 2021</w:t>
            </w:r>
          </w:p>
        </w:tc>
        <w:tc>
          <w:tcPr>
            <w:tcW w:w="1311" w:type="dxa"/>
            <w:vMerge w:val="restart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Качество знаний</w:t>
            </w:r>
          </w:p>
        </w:tc>
      </w:tr>
      <w:tr w:rsidR="00097EC7" w:rsidRPr="004A0802" w:rsidTr="00097EC7">
        <w:trPr>
          <w:trHeight w:val="279"/>
        </w:trPr>
        <w:tc>
          <w:tcPr>
            <w:tcW w:w="860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5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1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8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9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8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EC7" w:rsidRPr="004A0802" w:rsidTr="00097EC7">
        <w:trPr>
          <w:trHeight w:val="209"/>
        </w:trPr>
        <w:tc>
          <w:tcPr>
            <w:tcW w:w="8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8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Бибулатова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</w:tr>
      <w:tr w:rsidR="00097EC7" w:rsidRPr="004A0802" w:rsidTr="00097EC7">
        <w:trPr>
          <w:trHeight w:val="151"/>
        </w:trPr>
        <w:tc>
          <w:tcPr>
            <w:tcW w:w="8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8Е</w:t>
            </w:r>
          </w:p>
        </w:tc>
        <w:tc>
          <w:tcPr>
            <w:tcW w:w="18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8 класс (параллель)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</w:tr>
      <w:tr w:rsidR="00097EC7" w:rsidRPr="004A0802" w:rsidTr="00097EC7">
        <w:trPr>
          <w:trHeight w:val="151"/>
        </w:trPr>
        <w:tc>
          <w:tcPr>
            <w:tcW w:w="860" w:type="dxa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5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0802">
              <w:rPr>
                <w:rFonts w:ascii="Times New Roman" w:hAnsi="Times New Roman" w:cs="Times New Roman"/>
                <w:color w:val="000000"/>
              </w:rPr>
              <w:t>Бибулатова</w:t>
            </w:r>
            <w:proofErr w:type="spellEnd"/>
            <w:r w:rsidRPr="004A0802">
              <w:rPr>
                <w:rFonts w:ascii="Times New Roman" w:hAnsi="Times New Roman" w:cs="Times New Roman"/>
                <w:color w:val="000000"/>
              </w:rPr>
              <w:t xml:space="preserve"> РБ</w:t>
            </w:r>
          </w:p>
        </w:tc>
        <w:tc>
          <w:tcPr>
            <w:tcW w:w="113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4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8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097EC7" w:rsidRPr="004A0802" w:rsidRDefault="00097EC7" w:rsidP="00550E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2">
              <w:rPr>
                <w:rFonts w:ascii="Times New Roman" w:hAnsi="Times New Roman" w:cs="Times New Roman"/>
                <w:color w:val="000000"/>
              </w:rPr>
              <w:t>27,8%</w:t>
            </w:r>
          </w:p>
        </w:tc>
      </w:tr>
    </w:tbl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fldChar w:fldCharType="end"/>
      </w:r>
    </w:p>
    <w:p w:rsidR="00097EC7" w:rsidRPr="004A0802" w:rsidRDefault="00097EC7" w:rsidP="00550E87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Выводы: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русскому языку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2%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>математике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стабильно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истории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стабильно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биологии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снизилось на 4%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географии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стабильно по сравнению с показателем третьей четверти.</w:t>
      </w:r>
    </w:p>
    <w:p w:rsidR="00097EC7" w:rsidRPr="004A0802" w:rsidRDefault="00097EC7" w:rsidP="00550E87">
      <w:pPr>
        <w:widowControl w:val="0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Качество знаний  ВПР по </w:t>
      </w:r>
      <w:r w:rsidRPr="004A08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 w:bidi="ru-RU"/>
        </w:rPr>
        <w:t xml:space="preserve">физике </w:t>
      </w:r>
      <w:r w:rsidRPr="004A0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стабильно по сравнению с показателем третьей четверти.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2022 года,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</w:t>
      </w:r>
      <w:r w:rsidR="0033236A"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36A" w:rsidRPr="004A0802" w:rsidRDefault="00EF0FB7" w:rsidP="00550E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33236A" w:rsidRPr="004A0802" w:rsidRDefault="0033236A" w:rsidP="00550E8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042A" w:rsidRPr="004A0802" w:rsidRDefault="00EF0FB7" w:rsidP="00550E8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Диаграмма по результатам участия школьников во </w:t>
      </w:r>
      <w:proofErr w:type="spellStart"/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3236A" w:rsidRPr="004A0802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2BCFA29" wp14:editId="26D5ADD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042A" w:rsidRPr="004A0802" w:rsidRDefault="0002042A" w:rsidP="00550E87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02042A" w:rsidRPr="004A08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02042A" w:rsidRPr="004A08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02042A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BD47EF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DF6D22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DF6D22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B47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B47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7EF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DF6D22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B47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BD47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47EF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DF6D22" w:rsidRDefault="00DF6D22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F6D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B47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BD47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4A0802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7EF" w:rsidRPr="00BD47EF" w:rsidRDefault="00BD47EF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 w:rsidR="00DF6D22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классов, которые перешли в 5-й класс 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по оценке качества образования в МБОУ «</w:t>
      </w:r>
      <w:proofErr w:type="spellStart"/>
      <w:r w:rsidR="008B3288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8B328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02042A" w:rsidRPr="004A0802" w:rsidRDefault="00EF0FB7" w:rsidP="008B3288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02042A" w:rsidRPr="004A0802" w:rsidRDefault="00EF0FB7" w:rsidP="008B3288">
      <w:pPr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</w:t>
      </w:r>
      <w:proofErr w:type="spellStart"/>
      <w:r w:rsidR="00DF6D22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DF6D2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02042A" w:rsidRPr="004A0802" w:rsidRDefault="00EF0FB7" w:rsidP="008B3288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02042A" w:rsidRPr="004A0802" w:rsidRDefault="00EF0FB7" w:rsidP="008B3288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02042A" w:rsidRPr="004A0802" w:rsidRDefault="00EF0FB7" w:rsidP="008B3288">
      <w:pPr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02042A" w:rsidRPr="004A0802" w:rsidRDefault="00EF0FB7" w:rsidP="008B3288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02042A" w:rsidRPr="004A0802" w:rsidRDefault="00EF0FB7" w:rsidP="008B3288">
      <w:pPr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02042A" w:rsidRPr="004A0802" w:rsidRDefault="00EF0FB7" w:rsidP="008B3288">
      <w:pPr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участие 361 респондент (42% от общего числа родителей 1–11-х классов).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:</w:t>
      </w:r>
    </w:p>
    <w:p w:rsidR="0002042A" w:rsidRPr="004A0802" w:rsidRDefault="00EF0FB7" w:rsidP="008B3288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 и 15 процентов.</w:t>
      </w:r>
    </w:p>
    <w:p w:rsidR="0002042A" w:rsidRPr="004A0802" w:rsidRDefault="00EF0FB7" w:rsidP="008B3288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 78 и 22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2042A" w:rsidRPr="004A0802" w:rsidRDefault="00EF0FB7" w:rsidP="008B3288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 92 и 8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02042A" w:rsidRPr="004A0802" w:rsidRDefault="00EF0FB7" w:rsidP="008B3288">
      <w:pPr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81 и 19 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02042A" w:rsidP="00550E87">
      <w:pPr>
        <w:spacing w:before="0" w:beforeAutospacing="0" w:after="0" w:afterAutospacing="0"/>
        <w:rPr>
          <w:sz w:val="24"/>
          <w:szCs w:val="24"/>
        </w:rPr>
      </w:pP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2042A" w:rsidRPr="004A0802" w:rsidRDefault="00EF0FB7" w:rsidP="008B3288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02042A" w:rsidRPr="004A0802" w:rsidRDefault="00EF0FB7" w:rsidP="008B3288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2042A" w:rsidRPr="004A0802" w:rsidRDefault="00EF0FB7" w:rsidP="008B3288">
      <w:pPr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0802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5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ов.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обучается в педагогическом университете.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1. В 2021 году анализ занятий урочной и внеурочной деятельности показал, 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что у </w:t>
      </w:r>
      <w:proofErr w:type="gram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proofErr w:type="gram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работающими с 1-5 классы по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ФГОС-2021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, пройдены курсы повышения квалификации по обновленным ФГОС НОО и ФГОС ООО</w:t>
      </w:r>
      <w:r w:rsidR="00BD47EF">
        <w:rPr>
          <w:rFonts w:hAnsi="Times New Roman" w:cs="Times New Roman"/>
          <w:color w:val="000000"/>
          <w:sz w:val="24"/>
          <w:szCs w:val="24"/>
          <w:lang w:val="ru-RU"/>
        </w:rPr>
        <w:t xml:space="preserve"> на 100 %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МБОУ «</w:t>
      </w:r>
      <w:proofErr w:type="spellStart"/>
      <w:r w:rsidR="00BD47EF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BD47E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Общие данные о компетенциях педагогов, которые работают по ФГОС-2021, представлены в диаграмме ниже.</w:t>
      </w:r>
    </w:p>
    <w:p w:rsidR="0002042A" w:rsidRPr="004A0802" w:rsidRDefault="00EF0FB7" w:rsidP="00BD47E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Так, 100 процентов педагогов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профессиональным программам повышения квалификации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3. Анализ кадрового потенциала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педагогов не имеют опыта преподавания предметов на профильном уровне в рамках среднего общего образования. В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4. С целью внедрения ФОП в план непрерывного профессионального образования педагогических и управленческих кадров в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на 2023-й год внесены мероприятия по повышению профессиональных компетенций педагогов для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02042A" w:rsidRPr="00C909C0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909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09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02042A" w:rsidRPr="004A0802" w:rsidRDefault="00EF0FB7" w:rsidP="008B3288">
      <w:pPr>
        <w:numPr>
          <w:ilvl w:val="0"/>
          <w:numId w:val="3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02042A" w:rsidRPr="004A0802" w:rsidRDefault="00EF0FB7" w:rsidP="008B3288">
      <w:pPr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необходимо провести разъяснительную работу с педагогами по применению ЭСО в учебном процессе.</w:t>
      </w:r>
    </w:p>
    <w:p w:rsidR="0002042A" w:rsidRPr="004A0802" w:rsidRDefault="00EF0FB7" w:rsidP="00C909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в МБОУ «</w:t>
      </w:r>
      <w:proofErr w:type="spellStart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C909C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» составляет </w:t>
      </w:r>
      <w:r w:rsidR="00C909C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В образовательном процессе используются ЭОР,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в федеральный перечень электронных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ресурсов, утвержденный приказом Минпросвещения от 02.08.2022 № 653.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2042A" w:rsidRPr="004A0802" w:rsidRDefault="00EF0FB7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02042A" w:rsidRPr="004A0802" w:rsidRDefault="00EF0FB7" w:rsidP="008B3288">
      <w:pPr>
        <w:numPr>
          <w:ilvl w:val="0"/>
          <w:numId w:val="3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550E87">
        <w:rPr>
          <w:rFonts w:hAnsi="Times New Roman" w:cs="Times New Roman"/>
          <w:color w:val="000000"/>
          <w:sz w:val="24"/>
          <w:szCs w:val="24"/>
          <w:lang w:val="ru-RU"/>
        </w:rPr>
        <w:t>12080</w:t>
      </w:r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C909C0" w:rsidRDefault="00EF0FB7" w:rsidP="008B3288">
      <w:pPr>
        <w:numPr>
          <w:ilvl w:val="0"/>
          <w:numId w:val="3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09C0">
        <w:rPr>
          <w:rFonts w:hAnsi="Times New Roman" w:cs="Times New Roman"/>
          <w:color w:val="000000"/>
          <w:sz w:val="24"/>
          <w:szCs w:val="24"/>
          <w:lang w:val="ru-RU"/>
        </w:rPr>
        <w:t>обращаемость – 3578 единиц в год;</w:t>
      </w:r>
      <w:r w:rsidR="00C909C0"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2042A" w:rsidRPr="004A0802" w:rsidRDefault="00EF0FB7" w:rsidP="008B3288">
      <w:pPr>
        <w:numPr>
          <w:ilvl w:val="0"/>
          <w:numId w:val="3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C909C0" w:rsidRDefault="00C909C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C909C0" w:rsidRDefault="00C909C0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9180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42A" w:rsidRPr="004A0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42A" w:rsidRPr="004A0802" w:rsidRDefault="00EF0FB7" w:rsidP="00550E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802"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20.05.2020 № 254. В ноябре 2022 года также была начата работа переходу на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новый федеральный перечень учебников, утвержденный приказом Минпросвещения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В течение 2021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года администрация Школы пополнила фонд электронных учебников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0E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 xml:space="preserve">  В школе функционирует школьная электронная библиотека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 Это позволило удовлетворить потребность в таких изданиях во время дистанционного обучения.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оборудованы </w:t>
      </w:r>
      <w:r w:rsidR="008B3288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8B3288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  <w:proofErr w:type="gramEnd"/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lastRenderedPageBreak/>
        <w:t>лаборатория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535792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F0FB7"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0FB7" w:rsidRPr="004A0802"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EF0FB7"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0FB7" w:rsidRPr="004A0802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EF0FB7"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802"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Pr="004A0802">
        <w:rPr>
          <w:rFonts w:hAnsi="Times New Roman" w:cs="Times New Roman"/>
          <w:color w:val="000000"/>
          <w:sz w:val="24"/>
          <w:szCs w:val="24"/>
        </w:rPr>
        <w:t>;</w:t>
      </w:r>
    </w:p>
    <w:p w:rsidR="0002042A" w:rsidRPr="004A0802" w:rsidRDefault="00EF0FB7" w:rsidP="008B3288">
      <w:pPr>
        <w:numPr>
          <w:ilvl w:val="0"/>
          <w:numId w:val="3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ОБЖ 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35792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</w:t>
      </w:r>
      <w:r w:rsidR="00535792">
        <w:rPr>
          <w:rFonts w:hAnsi="Times New Roman" w:cs="Times New Roman"/>
          <w:color w:val="000000"/>
          <w:sz w:val="24"/>
          <w:szCs w:val="24"/>
          <w:lang w:val="ru-RU"/>
        </w:rPr>
        <w:t xml:space="preserve">е залы, на втором 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актовый зал. На первом этаже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02042A" w:rsidRPr="004A0802" w:rsidRDefault="00EF0FB7" w:rsidP="008B3288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 «</w:t>
      </w:r>
      <w:proofErr w:type="spellStart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</w:t>
      </w:r>
      <w:proofErr w:type="gramStart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2042A" w:rsidRPr="004A0802" w:rsidRDefault="00EF0FB7" w:rsidP="008B3288">
      <w:pPr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(вместо 65% в 2021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году) оснащены ноутбуками и стационарными компьютерами, 100 процентов кабинетов (вместо 85% в 2021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году) имеют доступ к интернету для выполнения необходимых задач в рамках образовательной деятельности.</w:t>
      </w:r>
      <w:proofErr w:type="gramEnd"/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</w:r>
      <w:proofErr w:type="gramEnd"/>
    </w:p>
    <w:p w:rsidR="0002042A" w:rsidRPr="004A0802" w:rsidRDefault="00EF0FB7" w:rsidP="00550E87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4A0802"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02042A" w:rsidRPr="004A0802" w:rsidRDefault="00EF0FB7" w:rsidP="00550E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50E87" w:rsidRPr="00550E87" w:rsidRDefault="00550E87" w:rsidP="00550E8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550E8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533"/>
        <w:gridCol w:w="1772"/>
      </w:tblGrid>
      <w:tr w:rsidR="00550E87" w:rsidRPr="00550E87" w:rsidTr="005B4756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6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713человек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284человека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403человека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человек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216человек</w:t>
            </w:r>
          </w:p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/34%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балла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балла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балла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1.10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 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 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 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 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 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 человека /12%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человек/1%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 0,8%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1.23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55 человек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40 человек/  73%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40 человек/ 73%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15человек/ 27%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15 человек/ 27%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23 человека/ 46%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9 человек/ 17%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12человек/ 24%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16 человек/ 30%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Свыше 30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19человек/ 37%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19человек/ 37%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14человек/ 27%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51человек/  100%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550E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51человек/ 100%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Инфраструктура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0,068единиц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16,73 единиц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медиатекой</w:t>
            </w:r>
            <w:proofErr w:type="spellEnd"/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 человек/ 26%</w:t>
            </w:r>
          </w:p>
        </w:tc>
      </w:tr>
      <w:tr w:rsidR="00550E87" w:rsidRPr="00550E87" w:rsidTr="005B4756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0E87" w:rsidRPr="00550E87" w:rsidRDefault="00550E87" w:rsidP="00550E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15,5кв</w:t>
            </w:r>
            <w:proofErr w:type="gramStart"/>
            <w:r w:rsidRPr="00550E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</w:tr>
    </w:tbl>
    <w:p w:rsidR="00550E87" w:rsidRPr="00550E87" w:rsidRDefault="00550E87" w:rsidP="00550E8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550E8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 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* В 2022 году средний балл ГИА-9</w:t>
      </w:r>
      <w:r w:rsidRPr="004A0802">
        <w:rPr>
          <w:rFonts w:hAnsi="Times New Roman" w:cs="Times New Roman"/>
          <w:color w:val="000000"/>
          <w:sz w:val="24"/>
          <w:szCs w:val="24"/>
        </w:rPr>
        <w:t> 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 рассчитывается на основании обобщенных результатов по ОГЭ и промежуточной аттестации обучающегося из ДНР.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42A" w:rsidRPr="004A0802" w:rsidRDefault="00EF0FB7" w:rsidP="00550E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>Мекенская</w:t>
      </w:r>
      <w:proofErr w:type="spellEnd"/>
      <w:r w:rsidR="00550E8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A0802">
        <w:rPr>
          <w:rFonts w:hAnsi="Times New Roman" w:cs="Times New Roman"/>
          <w:color w:val="000000"/>
          <w:sz w:val="24"/>
          <w:szCs w:val="24"/>
          <w:lang w:val="ru-RU"/>
        </w:rPr>
        <w:t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</w:t>
      </w:r>
    </w:p>
    <w:p w:rsidR="0002042A" w:rsidRPr="004A0802" w:rsidRDefault="0002042A" w:rsidP="00550E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02042A" w:rsidRPr="004A08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00000011"/>
    <w:multiLevelType w:val="singleLevel"/>
    <w:tmpl w:val="00000011"/>
    <w:name w:val="WW8Num17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4">
    <w:nsid w:val="0A6F7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D6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5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C7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6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F4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32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81659"/>
    <w:multiLevelType w:val="multilevel"/>
    <w:tmpl w:val="0E984498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FC03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25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E1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34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62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70A25"/>
    <w:multiLevelType w:val="hybridMultilevel"/>
    <w:tmpl w:val="CEF8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00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A1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37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83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D0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B1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71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B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71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A6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5F6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C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A71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15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52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D0D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E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F4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26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72A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D1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1"/>
  </w:num>
  <w:num w:numId="5">
    <w:abstractNumId w:val="15"/>
  </w:num>
  <w:num w:numId="6">
    <w:abstractNumId w:val="30"/>
  </w:num>
  <w:num w:numId="7">
    <w:abstractNumId w:val="36"/>
  </w:num>
  <w:num w:numId="8">
    <w:abstractNumId w:val="34"/>
  </w:num>
  <w:num w:numId="9">
    <w:abstractNumId w:val="37"/>
  </w:num>
  <w:num w:numId="10">
    <w:abstractNumId w:val="16"/>
  </w:num>
  <w:num w:numId="11">
    <w:abstractNumId w:val="5"/>
  </w:num>
  <w:num w:numId="12">
    <w:abstractNumId w:val="27"/>
  </w:num>
  <w:num w:numId="13">
    <w:abstractNumId w:val="9"/>
  </w:num>
  <w:num w:numId="14">
    <w:abstractNumId w:val="20"/>
  </w:num>
  <w:num w:numId="15">
    <w:abstractNumId w:val="8"/>
  </w:num>
  <w:num w:numId="16">
    <w:abstractNumId w:val="29"/>
  </w:num>
  <w:num w:numId="17">
    <w:abstractNumId w:val="26"/>
  </w:num>
  <w:num w:numId="18">
    <w:abstractNumId w:val="10"/>
  </w:num>
  <w:num w:numId="19">
    <w:abstractNumId w:val="13"/>
  </w:num>
  <w:num w:numId="20">
    <w:abstractNumId w:val="32"/>
  </w:num>
  <w:num w:numId="21">
    <w:abstractNumId w:val="35"/>
  </w:num>
  <w:num w:numId="22">
    <w:abstractNumId w:val="14"/>
  </w:num>
  <w:num w:numId="23">
    <w:abstractNumId w:val="4"/>
  </w:num>
  <w:num w:numId="24">
    <w:abstractNumId w:val="12"/>
  </w:num>
  <w:num w:numId="25">
    <w:abstractNumId w:val="19"/>
  </w:num>
  <w:num w:numId="26">
    <w:abstractNumId w:val="6"/>
  </w:num>
  <w:num w:numId="27">
    <w:abstractNumId w:val="22"/>
  </w:num>
  <w:num w:numId="28">
    <w:abstractNumId w:val="33"/>
  </w:num>
  <w:num w:numId="29">
    <w:abstractNumId w:val="31"/>
  </w:num>
  <w:num w:numId="30">
    <w:abstractNumId w:val="38"/>
  </w:num>
  <w:num w:numId="31">
    <w:abstractNumId w:val="23"/>
  </w:num>
  <w:num w:numId="32">
    <w:abstractNumId w:val="7"/>
  </w:num>
  <w:num w:numId="33">
    <w:abstractNumId w:val="24"/>
  </w:num>
  <w:num w:numId="34">
    <w:abstractNumId w:val="3"/>
  </w:num>
  <w:num w:numId="35">
    <w:abstractNumId w:val="17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42A"/>
    <w:rsid w:val="000865BD"/>
    <w:rsid w:val="00097EC7"/>
    <w:rsid w:val="00112BE9"/>
    <w:rsid w:val="00175452"/>
    <w:rsid w:val="002D184B"/>
    <w:rsid w:val="002D33B1"/>
    <w:rsid w:val="002D3591"/>
    <w:rsid w:val="002F069F"/>
    <w:rsid w:val="0033236A"/>
    <w:rsid w:val="00334AC3"/>
    <w:rsid w:val="003514A0"/>
    <w:rsid w:val="0037572B"/>
    <w:rsid w:val="004A0802"/>
    <w:rsid w:val="004F7E17"/>
    <w:rsid w:val="00535792"/>
    <w:rsid w:val="00550E87"/>
    <w:rsid w:val="005A05CE"/>
    <w:rsid w:val="00653AF6"/>
    <w:rsid w:val="006E72F9"/>
    <w:rsid w:val="008A661F"/>
    <w:rsid w:val="008B3288"/>
    <w:rsid w:val="00A867F2"/>
    <w:rsid w:val="00A961A4"/>
    <w:rsid w:val="00B73A5A"/>
    <w:rsid w:val="00BD47EF"/>
    <w:rsid w:val="00BD4C7E"/>
    <w:rsid w:val="00C909C0"/>
    <w:rsid w:val="00DA2054"/>
    <w:rsid w:val="00DF6D22"/>
    <w:rsid w:val="00E438A1"/>
    <w:rsid w:val="00E77565"/>
    <w:rsid w:val="00EC712A"/>
    <w:rsid w:val="00EE39D8"/>
    <w:rsid w:val="00EF0FB7"/>
    <w:rsid w:val="00F01E19"/>
    <w:rsid w:val="00F23D91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F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D184B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184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18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84B"/>
    <w:pPr>
      <w:widowControl w:val="0"/>
      <w:shd w:val="clear" w:color="auto" w:fill="FFFFFF"/>
      <w:spacing w:before="0" w:beforeAutospacing="0" w:after="0" w:afterAutospacing="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2D184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865BD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0865BD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865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97EC7"/>
  </w:style>
  <w:style w:type="character" w:styleId="a8">
    <w:name w:val="Hyperlink"/>
    <w:basedOn w:val="a0"/>
    <w:rsid w:val="00097E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7EC7"/>
    <w:rPr>
      <w:rFonts w:ascii="Times New Roman" w:eastAsia="Times New Roman" w:hAnsi="Times New Roman" w:cs="Times New Roman"/>
      <w:b/>
      <w:bCs/>
      <w:i/>
      <w:iCs/>
      <w:spacing w:val="-60"/>
      <w:sz w:val="86"/>
      <w:szCs w:val="86"/>
      <w:shd w:val="clear" w:color="auto" w:fill="FFFFFF"/>
    </w:rPr>
  </w:style>
  <w:style w:type="character" w:customStyle="1" w:styleId="22">
    <w:name w:val="Заголовок №2_"/>
    <w:basedOn w:val="a0"/>
    <w:link w:val="23"/>
    <w:rsid w:val="00097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097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097EC7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;Курсив"/>
    <w:basedOn w:val="2"/>
    <w:rsid w:val="00097E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97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97EC7"/>
    <w:rPr>
      <w:rFonts w:ascii="Georgia" w:eastAsia="Georgia" w:hAnsi="Georgia" w:cs="Georgia"/>
      <w:b/>
      <w:bCs/>
      <w:sz w:val="36"/>
      <w:szCs w:val="3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97EC7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E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7EC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97E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097EC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pt">
    <w:name w:val="Подпись к таблице (4) + Интервал 1 pt"/>
    <w:basedOn w:val="41"/>
    <w:rsid w:val="00097EC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7EC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8">
    <w:name w:val="Подпись к таблице (2) + Полужирный"/>
    <w:basedOn w:val="24"/>
    <w:rsid w:val="00097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 + Курсив"/>
    <w:basedOn w:val="4"/>
    <w:rsid w:val="00097E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7EC7"/>
    <w:pPr>
      <w:widowControl w:val="0"/>
      <w:shd w:val="clear" w:color="auto" w:fill="FFFFFF"/>
      <w:spacing w:before="0" w:beforeAutospacing="0" w:after="1020" w:afterAutospacing="0" w:line="171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86"/>
      <w:szCs w:val="86"/>
    </w:rPr>
  </w:style>
  <w:style w:type="paragraph" w:customStyle="1" w:styleId="23">
    <w:name w:val="Заголовок №2"/>
    <w:basedOn w:val="a"/>
    <w:link w:val="22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097EC7"/>
    <w:pPr>
      <w:widowControl w:val="0"/>
      <w:shd w:val="clear" w:color="auto" w:fill="FFFFFF"/>
      <w:spacing w:before="0" w:beforeAutospacing="0" w:after="0" w:afterAutospacing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097EC7"/>
    <w:pPr>
      <w:widowControl w:val="0"/>
      <w:shd w:val="clear" w:color="auto" w:fill="FFFFFF"/>
      <w:spacing w:before="180" w:beforeAutospacing="0" w:after="180" w:afterAutospacing="0" w:line="0" w:lineRule="atLeas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97EC7"/>
    <w:pPr>
      <w:widowControl w:val="0"/>
      <w:shd w:val="clear" w:color="auto" w:fill="FFFFFF"/>
      <w:spacing w:before="0" w:beforeAutospacing="0" w:after="0" w:afterAutospacing="0" w:line="341" w:lineRule="exac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9">
    <w:name w:val="Основной текст (9)"/>
    <w:basedOn w:val="a"/>
    <w:link w:val="9Exact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таблице (4)"/>
    <w:basedOn w:val="a"/>
    <w:link w:val="41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097EC7"/>
    <w:pPr>
      <w:widowControl w:val="0"/>
      <w:shd w:val="clear" w:color="auto" w:fill="FFFFFF"/>
      <w:spacing w:before="0" w:beforeAutospacing="0" w:after="0" w:afterAutospacing="0" w:line="31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customStyle="1" w:styleId="120">
    <w:name w:val="Сетка таблицы12"/>
    <w:basedOn w:val="a1"/>
    <w:uiPriority w:val="59"/>
    <w:rsid w:val="00097EC7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7"/>
    <w:uiPriority w:val="39"/>
    <w:rsid w:val="00097EC7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Содержимое таблицы"/>
    <w:basedOn w:val="a"/>
    <w:rsid w:val="00097EC7"/>
    <w:pPr>
      <w:widowControl w:val="0"/>
      <w:suppressLineNumbers/>
      <w:suppressAutoHyphens/>
      <w:spacing w:before="0" w:beforeAutospacing="0" w:after="0" w:afterAutospacing="0"/>
    </w:pPr>
    <w:rPr>
      <w:rFonts w:ascii="Arial" w:eastAsia="DejaVu Sans" w:hAnsi="Arial" w:cs="Times New Roman"/>
      <w:kern w:val="1"/>
      <w:sz w:val="20"/>
      <w:szCs w:val="24"/>
      <w:lang w:val="ru-RU" w:eastAsia="ru-RU"/>
    </w:rPr>
  </w:style>
  <w:style w:type="paragraph" w:customStyle="1" w:styleId="Standard">
    <w:name w:val="Standard"/>
    <w:rsid w:val="00097EC7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c">
    <w:name w:val="List Paragraph"/>
    <w:basedOn w:val="a"/>
    <w:qFormat/>
    <w:rsid w:val="00097EC7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F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D184B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184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18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84B"/>
    <w:pPr>
      <w:widowControl w:val="0"/>
      <w:shd w:val="clear" w:color="auto" w:fill="FFFFFF"/>
      <w:spacing w:before="0" w:beforeAutospacing="0" w:after="0" w:afterAutospacing="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2D184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865BD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0865BD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865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97EC7"/>
  </w:style>
  <w:style w:type="character" w:styleId="a8">
    <w:name w:val="Hyperlink"/>
    <w:basedOn w:val="a0"/>
    <w:rsid w:val="00097E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7EC7"/>
    <w:rPr>
      <w:rFonts w:ascii="Times New Roman" w:eastAsia="Times New Roman" w:hAnsi="Times New Roman" w:cs="Times New Roman"/>
      <w:b/>
      <w:bCs/>
      <w:i/>
      <w:iCs/>
      <w:spacing w:val="-60"/>
      <w:sz w:val="86"/>
      <w:szCs w:val="86"/>
      <w:shd w:val="clear" w:color="auto" w:fill="FFFFFF"/>
    </w:rPr>
  </w:style>
  <w:style w:type="character" w:customStyle="1" w:styleId="22">
    <w:name w:val="Заголовок №2_"/>
    <w:basedOn w:val="a0"/>
    <w:link w:val="23"/>
    <w:rsid w:val="00097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097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097EC7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;Курсив"/>
    <w:basedOn w:val="2"/>
    <w:rsid w:val="00097E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97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97EC7"/>
    <w:rPr>
      <w:rFonts w:ascii="Georgia" w:eastAsia="Georgia" w:hAnsi="Georgia" w:cs="Georgia"/>
      <w:b/>
      <w:bCs/>
      <w:sz w:val="36"/>
      <w:szCs w:val="3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97EC7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E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7EC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97E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097EC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pt">
    <w:name w:val="Подпись к таблице (4) + Интервал 1 pt"/>
    <w:basedOn w:val="41"/>
    <w:rsid w:val="00097EC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7EC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8">
    <w:name w:val="Подпись к таблице (2) + Полужирный"/>
    <w:basedOn w:val="24"/>
    <w:rsid w:val="00097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 + Курсив"/>
    <w:basedOn w:val="4"/>
    <w:rsid w:val="00097E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"/>
    <w:rsid w:val="0009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7EC7"/>
    <w:pPr>
      <w:widowControl w:val="0"/>
      <w:shd w:val="clear" w:color="auto" w:fill="FFFFFF"/>
      <w:spacing w:before="0" w:beforeAutospacing="0" w:after="1020" w:afterAutospacing="0" w:line="171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86"/>
      <w:szCs w:val="86"/>
    </w:rPr>
  </w:style>
  <w:style w:type="paragraph" w:customStyle="1" w:styleId="23">
    <w:name w:val="Заголовок №2"/>
    <w:basedOn w:val="a"/>
    <w:link w:val="22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097EC7"/>
    <w:pPr>
      <w:widowControl w:val="0"/>
      <w:shd w:val="clear" w:color="auto" w:fill="FFFFFF"/>
      <w:spacing w:before="0" w:beforeAutospacing="0" w:after="0" w:afterAutospacing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097EC7"/>
    <w:pPr>
      <w:widowControl w:val="0"/>
      <w:shd w:val="clear" w:color="auto" w:fill="FFFFFF"/>
      <w:spacing w:before="180" w:beforeAutospacing="0" w:after="180" w:afterAutospacing="0" w:line="0" w:lineRule="atLeas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97EC7"/>
    <w:pPr>
      <w:widowControl w:val="0"/>
      <w:shd w:val="clear" w:color="auto" w:fill="FFFFFF"/>
      <w:spacing w:before="0" w:beforeAutospacing="0" w:after="0" w:afterAutospacing="0" w:line="341" w:lineRule="exac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9">
    <w:name w:val="Основной текст (9)"/>
    <w:basedOn w:val="a"/>
    <w:link w:val="9Exact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097EC7"/>
    <w:pPr>
      <w:widowControl w:val="0"/>
      <w:shd w:val="clear" w:color="auto" w:fill="FFFFFF"/>
      <w:spacing w:before="0" w:beforeAutospacing="0" w:after="0" w:afterAutospacing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таблице (4)"/>
    <w:basedOn w:val="a"/>
    <w:link w:val="41"/>
    <w:rsid w:val="00097EC7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097EC7"/>
    <w:pPr>
      <w:widowControl w:val="0"/>
      <w:shd w:val="clear" w:color="auto" w:fill="FFFFFF"/>
      <w:spacing w:before="0" w:beforeAutospacing="0" w:after="0" w:afterAutospacing="0" w:line="31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customStyle="1" w:styleId="120">
    <w:name w:val="Сетка таблицы12"/>
    <w:basedOn w:val="a1"/>
    <w:uiPriority w:val="59"/>
    <w:rsid w:val="00097EC7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7"/>
    <w:uiPriority w:val="39"/>
    <w:rsid w:val="00097EC7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Содержимое таблицы"/>
    <w:basedOn w:val="a"/>
    <w:rsid w:val="00097EC7"/>
    <w:pPr>
      <w:widowControl w:val="0"/>
      <w:suppressLineNumbers/>
      <w:suppressAutoHyphens/>
      <w:spacing w:before="0" w:beforeAutospacing="0" w:after="0" w:afterAutospacing="0"/>
    </w:pPr>
    <w:rPr>
      <w:rFonts w:ascii="Arial" w:eastAsia="DejaVu Sans" w:hAnsi="Arial" w:cs="Times New Roman"/>
      <w:kern w:val="1"/>
      <w:sz w:val="20"/>
      <w:szCs w:val="24"/>
      <w:lang w:val="ru-RU" w:eastAsia="ru-RU"/>
    </w:rPr>
  </w:style>
  <w:style w:type="paragraph" w:customStyle="1" w:styleId="Standard">
    <w:name w:val="Standard"/>
    <w:rsid w:val="00097EC7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c">
    <w:name w:val="List Paragraph"/>
    <w:basedOn w:val="a"/>
    <w:qFormat/>
    <w:rsid w:val="00097EC7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ВСОШ 2022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Победители школьного этапа</c:v>
                </c:pt>
                <c:pt idx="1">
                  <c:v>победители районного этапа</c:v>
                </c:pt>
                <c:pt idx="2">
                  <c:v>победители регионального этапа</c:v>
                </c:pt>
                <c:pt idx="3">
                  <c:v>участники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82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35</Pages>
  <Words>12116</Words>
  <Characters>69064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14</cp:revision>
  <dcterms:created xsi:type="dcterms:W3CDTF">2011-11-02T04:15:00Z</dcterms:created>
  <dcterms:modified xsi:type="dcterms:W3CDTF">2023-04-19T08:01:00Z</dcterms:modified>
</cp:coreProperties>
</file>